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103" w:rsidRPr="00722103" w:rsidRDefault="00722103" w:rsidP="007221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2103">
        <w:rPr>
          <w:rFonts w:ascii="Lucida Sans Unicode" w:eastAsia="Times New Roman" w:hAnsi="Lucida Sans Unicode" w:cs="Lucida Sans Unicode"/>
          <w:b/>
          <w:sz w:val="20"/>
          <w:szCs w:val="20"/>
          <w:lang w:eastAsia="ru-RU"/>
        </w:rPr>
        <w:t xml:space="preserve">БАШКОРТОСТАН        РЕСПУБЛИКАҺЫ      </w:t>
      </w:r>
      <w:r w:rsidRPr="00722103">
        <w:rPr>
          <w:rFonts w:ascii="Times New Roman" w:eastAsia="Times New Roman" w:hAnsi="Times New Roman" w:cs="Times New Roman"/>
          <w:noProof/>
          <w:sz w:val="20"/>
          <w:szCs w:val="20"/>
          <w:lang w:eastAsia="ru-RU"/>
        </w:rPr>
        <w:drawing>
          <wp:anchor distT="0" distB="0" distL="114300" distR="114300" simplePos="0" relativeHeight="251662336"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5" name="Рисунок 5"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М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sidRPr="00722103">
        <w:rPr>
          <w:rFonts w:ascii="Lucida Sans Unicode" w:eastAsia="Times New Roman" w:hAnsi="Lucida Sans Unicode" w:cs="Lucida Sans Unicode"/>
          <w:b/>
          <w:sz w:val="20"/>
          <w:szCs w:val="20"/>
          <w:lang w:eastAsia="ru-RU"/>
        </w:rPr>
        <w:t xml:space="preserve">            РЕСПУБЛИКА           БАШКОРТОСТАН</w:t>
      </w:r>
    </w:p>
    <w:p w:rsidR="00722103" w:rsidRPr="00722103" w:rsidRDefault="00722103" w:rsidP="00722103">
      <w:pPr>
        <w:widowControl w:val="0"/>
        <w:autoSpaceDE w:val="0"/>
        <w:autoSpaceDN w:val="0"/>
        <w:adjustRightInd w:val="0"/>
        <w:spacing w:after="0" w:line="240" w:lineRule="auto"/>
        <w:rPr>
          <w:rFonts w:ascii="Lucida Sans Unicode" w:eastAsia="Times New Roman" w:hAnsi="Lucida Sans Unicode" w:cs="Lucida Sans Unicode"/>
          <w:b/>
          <w:sz w:val="20"/>
          <w:szCs w:val="20"/>
          <w:lang w:eastAsia="ru-RU"/>
        </w:rPr>
      </w:pPr>
      <w:proofErr w:type="gramStart"/>
      <w:r w:rsidRPr="00722103">
        <w:rPr>
          <w:rFonts w:ascii="Lucida Sans Unicode" w:eastAsia="Times New Roman" w:hAnsi="Lucida Sans Unicode" w:cs="Lucida Sans Unicode"/>
          <w:b/>
          <w:sz w:val="20"/>
          <w:szCs w:val="20"/>
          <w:lang w:eastAsia="ru-RU"/>
        </w:rPr>
        <w:t>Й</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РМ</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К</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Й  РАЙОНЫ</w:t>
      </w:r>
      <w:proofErr w:type="gramEnd"/>
      <w:r w:rsidRPr="00722103">
        <w:rPr>
          <w:rFonts w:ascii="Lucida Sans Unicode" w:eastAsia="Times New Roman" w:hAnsi="Lucida Sans Unicode" w:cs="Lucida Sans Unicode"/>
          <w:b/>
          <w:sz w:val="20"/>
          <w:szCs w:val="20"/>
          <w:lang w:eastAsia="ru-RU"/>
        </w:rPr>
        <w:t xml:space="preserve">   МУНИЦИПАЛЬ                             АДМИНИСТРАЦИЯ          СЕЛЬСКОГО</w:t>
      </w:r>
    </w:p>
    <w:p w:rsidR="00722103" w:rsidRPr="00722103" w:rsidRDefault="00722103" w:rsidP="00722103">
      <w:pPr>
        <w:widowControl w:val="0"/>
        <w:autoSpaceDE w:val="0"/>
        <w:autoSpaceDN w:val="0"/>
        <w:adjustRightInd w:val="0"/>
        <w:spacing w:after="0" w:line="240" w:lineRule="auto"/>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РАЙОНЫНЫҢ   И</w:t>
      </w:r>
      <w:r w:rsidRPr="00722103">
        <w:rPr>
          <w:rFonts w:ascii="Lucida Sans Unicode" w:eastAsia="Times New Roman" w:hAnsi="Lucida Sans Unicode" w:cs="Lucida Sans Unicode"/>
          <w:b/>
          <w:sz w:val="20"/>
          <w:szCs w:val="20"/>
          <w:lang w:val="be-BY" w:eastAsia="ru-RU"/>
        </w:rPr>
        <w:t>Ҫ</w:t>
      </w:r>
      <w:r w:rsidRPr="00722103">
        <w:rPr>
          <w:rFonts w:ascii="Lucida Sans Unicode" w:eastAsia="Times New Roman" w:hAnsi="Lucida Sans Unicode" w:cs="Lucida Sans Unicode"/>
          <w:b/>
          <w:sz w:val="20"/>
          <w:szCs w:val="20"/>
          <w:lang w:eastAsia="ru-RU"/>
        </w:rPr>
        <w:t>КЕ     СҮЛЛЕ   АУЫЛ                                ПОСЕЛЕНИЯ      СТАРОСУЛЛИНСКИЙ</w:t>
      </w:r>
    </w:p>
    <w:p w:rsidR="00722103" w:rsidRPr="00722103" w:rsidRDefault="00722103" w:rsidP="00722103">
      <w:pPr>
        <w:widowControl w:val="0"/>
        <w:autoSpaceDE w:val="0"/>
        <w:autoSpaceDN w:val="0"/>
        <w:adjustRightInd w:val="0"/>
        <w:spacing w:after="0" w:line="240" w:lineRule="auto"/>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СОВЕТЫ          АУЫЛ         БИЛ</w:t>
      </w:r>
      <w:r w:rsidRPr="00722103">
        <w:rPr>
          <w:rFonts w:ascii="Times New Roman" w:eastAsia="Times New Roman" w:hAnsi="Times New Roman" w:cs="Times New Roman"/>
          <w:b/>
          <w:sz w:val="20"/>
          <w:szCs w:val="20"/>
          <w:lang w:eastAsia="ru-RU"/>
        </w:rPr>
        <w:t>Ә</w:t>
      </w:r>
      <w:r w:rsidRPr="00722103">
        <w:rPr>
          <w:rFonts w:ascii="Lucida Sans Unicode" w:eastAsia="Times New Roman" w:hAnsi="Lucida Sans Unicode" w:cs="Lucida Sans Unicode"/>
          <w:b/>
          <w:sz w:val="20"/>
          <w:szCs w:val="20"/>
          <w:lang w:eastAsia="ru-RU"/>
        </w:rPr>
        <w:t>М</w:t>
      </w:r>
      <w:r w:rsidRPr="00722103">
        <w:rPr>
          <w:rFonts w:ascii="Times New Roman" w:eastAsia="Times New Roman" w:hAnsi="Times New Roman" w:cs="Times New Roman"/>
          <w:b/>
          <w:sz w:val="20"/>
          <w:szCs w:val="20"/>
          <w:lang w:eastAsia="ru-RU"/>
        </w:rPr>
        <w:t>ӘҺ</w:t>
      </w:r>
      <w:r w:rsidRPr="00722103">
        <w:rPr>
          <w:rFonts w:ascii="Lucida Sans Unicode" w:eastAsia="Times New Roman" w:hAnsi="Lucida Sans Unicode" w:cs="Lucida Sans Unicode"/>
          <w:b/>
          <w:sz w:val="20"/>
          <w:szCs w:val="20"/>
          <w:lang w:eastAsia="ru-RU"/>
        </w:rPr>
        <w:t>Е                                               СЕЛЬСОВЕТ        МУНИЦИПАЛЬНОГО</w:t>
      </w:r>
    </w:p>
    <w:p w:rsidR="00722103" w:rsidRPr="00722103" w:rsidRDefault="00722103" w:rsidP="00722103">
      <w:pPr>
        <w:widowControl w:val="0"/>
        <w:autoSpaceDE w:val="0"/>
        <w:autoSpaceDN w:val="0"/>
        <w:adjustRightInd w:val="0"/>
        <w:spacing w:after="0" w:line="240" w:lineRule="auto"/>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 xml:space="preserve">                 ХАКИМИ</w:t>
      </w:r>
      <w:r w:rsidRPr="00722103">
        <w:rPr>
          <w:rFonts w:ascii="Times New Roman" w:eastAsia="Times New Roman" w:hAnsi="Times New Roman" w:cs="Times New Roman"/>
          <w:b/>
          <w:sz w:val="20"/>
          <w:szCs w:val="20"/>
          <w:lang w:eastAsia="ru-RU"/>
        </w:rPr>
        <w:t>Ә</w:t>
      </w:r>
      <w:r w:rsidRPr="00722103">
        <w:rPr>
          <w:rFonts w:ascii="Lucida Sans Unicode" w:eastAsia="Times New Roman" w:hAnsi="Lucida Sans Unicode" w:cs="Lucida Sans Unicode"/>
          <w:b/>
          <w:sz w:val="20"/>
          <w:szCs w:val="20"/>
          <w:lang w:eastAsia="ru-RU"/>
        </w:rPr>
        <w:t>ТЕ                                                                       РАЙОНА     ЕРМЕКЕЕВСКИЙ     РАЙОН</w:t>
      </w:r>
    </w:p>
    <w:p w:rsidR="00722103" w:rsidRPr="00722103" w:rsidRDefault="00722103" w:rsidP="00722103">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proofErr w:type="gramStart"/>
      <w:r w:rsidRPr="00722103">
        <w:rPr>
          <w:rFonts w:ascii="Lucida Sans Unicode" w:eastAsia="Times New Roman" w:hAnsi="Lucida Sans Unicode" w:cs="Lucida Sans Unicode"/>
          <w:sz w:val="16"/>
          <w:szCs w:val="16"/>
          <w:lang w:eastAsia="ru-RU"/>
        </w:rPr>
        <w:t xml:space="preserve">452195,   </w:t>
      </w:r>
      <w:proofErr w:type="gramEnd"/>
      <w:r w:rsidRPr="00722103">
        <w:rPr>
          <w:rFonts w:ascii="Lucida Sans Unicode" w:eastAsia="Times New Roman" w:hAnsi="Lucida Sans Unicode" w:cs="Lucida Sans Unicode"/>
          <w:sz w:val="16"/>
          <w:szCs w:val="16"/>
          <w:lang w:eastAsia="ru-RU"/>
        </w:rPr>
        <w:t>И</w:t>
      </w:r>
      <w:r w:rsidRPr="00722103">
        <w:rPr>
          <w:rFonts w:ascii="Lucida Sans Unicode" w:eastAsia="Times New Roman" w:hAnsi="Lucida Sans Unicode" w:cs="Lucida Sans Unicode"/>
          <w:sz w:val="16"/>
          <w:szCs w:val="16"/>
          <w:lang w:val="be-BY" w:eastAsia="ru-RU"/>
        </w:rPr>
        <w:t>ҫк</w:t>
      </w:r>
      <w:r w:rsidRPr="00722103">
        <w:rPr>
          <w:rFonts w:ascii="Lucida Sans Unicode" w:eastAsia="Times New Roman" w:hAnsi="Lucida Sans Unicode" w:cs="Lucida Sans Unicode"/>
          <w:sz w:val="16"/>
          <w:szCs w:val="16"/>
          <w:lang w:eastAsia="ru-RU"/>
        </w:rPr>
        <w:t xml:space="preserve">е </w:t>
      </w:r>
      <w:proofErr w:type="spellStart"/>
      <w:r w:rsidRPr="00722103">
        <w:rPr>
          <w:rFonts w:ascii="Lucida Sans Unicode" w:eastAsia="Times New Roman" w:hAnsi="Lucida Sans Unicode" w:cs="Lucida Sans Unicode"/>
          <w:sz w:val="16"/>
          <w:szCs w:val="16"/>
          <w:lang w:eastAsia="ru-RU"/>
        </w:rPr>
        <w:t>С</w:t>
      </w:r>
      <w:r w:rsidRPr="00722103">
        <w:rPr>
          <w:rFonts w:ascii="Arial" w:eastAsia="Times New Roman" w:hAnsi="Arial" w:cs="Arial"/>
          <w:sz w:val="16"/>
          <w:szCs w:val="16"/>
          <w:lang w:eastAsia="ru-RU"/>
        </w:rPr>
        <w:t>ү</w:t>
      </w:r>
      <w:r w:rsidRPr="00722103">
        <w:rPr>
          <w:rFonts w:ascii="Lucida Sans Unicode" w:eastAsia="Times New Roman" w:hAnsi="Lucida Sans Unicode" w:cs="Lucida Sans Unicode"/>
          <w:sz w:val="16"/>
          <w:szCs w:val="16"/>
          <w:lang w:eastAsia="ru-RU"/>
        </w:rPr>
        <w:t>лле</w:t>
      </w:r>
      <w:proofErr w:type="spellEnd"/>
      <w:r w:rsidRPr="00722103">
        <w:rPr>
          <w:rFonts w:ascii="Lucida Sans Unicode" w:eastAsia="Times New Roman" w:hAnsi="Lucida Sans Unicode" w:cs="Lucida Sans Unicode"/>
          <w:sz w:val="16"/>
          <w:szCs w:val="16"/>
          <w:lang w:eastAsia="ru-RU"/>
        </w:rPr>
        <w:t xml:space="preserve"> аулы,    У</w:t>
      </w:r>
      <w:r w:rsidRPr="00722103">
        <w:rPr>
          <w:rFonts w:ascii="Lucida Sans Unicode" w:eastAsia="Times New Roman" w:hAnsi="Lucida Sans Unicode" w:cs="Lucida Sans Unicode"/>
          <w:sz w:val="16"/>
          <w:szCs w:val="16"/>
          <w:lang w:val="be-BY" w:eastAsia="ru-RU"/>
        </w:rPr>
        <w:t>ҙ</w:t>
      </w:r>
      <w:r w:rsidRPr="00722103">
        <w:rPr>
          <w:rFonts w:ascii="Arial" w:eastAsia="Times New Roman" w:hAnsi="Arial" w:cs="Arial"/>
          <w:sz w:val="16"/>
          <w:szCs w:val="16"/>
          <w:lang w:val="be-BY" w:eastAsia="ru-RU"/>
        </w:rPr>
        <w:t>ә</w:t>
      </w:r>
      <w:r w:rsidRPr="00722103">
        <w:rPr>
          <w:rFonts w:ascii="Lucida Sans Unicode" w:eastAsia="Times New Roman" w:hAnsi="Lucida Sans Unicode" w:cs="Lucida Sans Unicode"/>
          <w:sz w:val="16"/>
          <w:szCs w:val="16"/>
          <w:lang w:eastAsia="ru-RU"/>
        </w:rPr>
        <w:t xml:space="preserve">к  </w:t>
      </w:r>
      <w:proofErr w:type="spellStart"/>
      <w:r w:rsidRPr="00722103">
        <w:rPr>
          <w:rFonts w:ascii="Lucida Sans Unicode" w:eastAsia="Times New Roman" w:hAnsi="Lucida Sans Unicode" w:cs="Lucida Sans Unicode"/>
          <w:sz w:val="16"/>
          <w:szCs w:val="16"/>
          <w:lang w:eastAsia="ru-RU"/>
        </w:rPr>
        <w:t>урамы</w:t>
      </w:r>
      <w:proofErr w:type="spellEnd"/>
      <w:r w:rsidRPr="00722103">
        <w:rPr>
          <w:rFonts w:ascii="Lucida Sans Unicode" w:eastAsia="Times New Roman" w:hAnsi="Lucida Sans Unicode" w:cs="Lucida Sans Unicode"/>
          <w:sz w:val="16"/>
          <w:szCs w:val="16"/>
          <w:lang w:eastAsia="ru-RU"/>
        </w:rPr>
        <w:t xml:space="preserve">,  84                                            452195, с. Старые </w:t>
      </w:r>
      <w:proofErr w:type="spellStart"/>
      <w:r w:rsidRPr="00722103">
        <w:rPr>
          <w:rFonts w:ascii="Lucida Sans Unicode" w:eastAsia="Times New Roman" w:hAnsi="Lucida Sans Unicode" w:cs="Lucida Sans Unicode"/>
          <w:sz w:val="16"/>
          <w:szCs w:val="16"/>
          <w:lang w:eastAsia="ru-RU"/>
        </w:rPr>
        <w:t>Сулли</w:t>
      </w:r>
      <w:proofErr w:type="spellEnd"/>
      <w:r w:rsidRPr="00722103">
        <w:rPr>
          <w:rFonts w:ascii="Lucida Sans Unicode" w:eastAsia="Times New Roman" w:hAnsi="Lucida Sans Unicode" w:cs="Lucida Sans Unicode"/>
          <w:sz w:val="16"/>
          <w:szCs w:val="16"/>
          <w:lang w:eastAsia="ru-RU"/>
        </w:rPr>
        <w:t>, ул. Центральная.84</w:t>
      </w:r>
    </w:p>
    <w:p w:rsidR="00800ECF" w:rsidRDefault="00722103" w:rsidP="003E0BC7">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r w:rsidRPr="00722103">
        <w:rPr>
          <w:rFonts w:ascii="Lucida Sans Unicode" w:eastAsia="Times New Roman" w:hAnsi="Lucida Sans Unicode" w:cs="Lucida Sans Unicode"/>
          <w:sz w:val="16"/>
          <w:szCs w:val="16"/>
          <w:lang w:eastAsia="ru-RU"/>
        </w:rPr>
        <w:t>тел.  2 – 63 – 73                                                                            тел.  2 – 63 – 73</w:t>
      </w:r>
    </w:p>
    <w:p w:rsidR="003E0BC7" w:rsidRPr="003E0BC7" w:rsidRDefault="003E0BC7" w:rsidP="003E0BC7">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r>
        <w:rPr>
          <w:rFonts w:ascii="Lucida Sans Unicode" w:eastAsia="Times New Roman" w:hAnsi="Lucida Sans Unicode" w:cs="Lucida Sans Unicode"/>
          <w:sz w:val="16"/>
          <w:szCs w:val="16"/>
          <w:lang w:eastAsia="ru-RU"/>
        </w:rPr>
        <w:t>____________________________________________________________________________________________________________________</w:t>
      </w:r>
    </w:p>
    <w:p w:rsidR="00722103" w:rsidRDefault="00722103" w:rsidP="002131DE">
      <w:pPr>
        <w:pStyle w:val="a3"/>
        <w:rPr>
          <w:rFonts w:ascii="Times New Roman" w:eastAsia="Arial Unicode MS" w:hAnsi="Times New Roman"/>
          <w:b/>
          <w:sz w:val="26"/>
          <w:szCs w:val="26"/>
        </w:rPr>
      </w:pPr>
    </w:p>
    <w:p w:rsidR="002131DE" w:rsidRPr="00490AA2" w:rsidRDefault="003E0BC7" w:rsidP="002131DE">
      <w:pPr>
        <w:pStyle w:val="a3"/>
        <w:rPr>
          <w:rFonts w:ascii="Times New Roman" w:hAnsi="Times New Roman"/>
          <w:b/>
          <w:sz w:val="26"/>
          <w:szCs w:val="26"/>
        </w:rPr>
      </w:pPr>
      <w:r w:rsidRPr="003E0BC7">
        <w:rPr>
          <w:rFonts w:ascii="Times New Roman" w:hAnsi="Times New Roman"/>
          <w:b/>
          <w:sz w:val="26"/>
          <w:szCs w:val="26"/>
        </w:rPr>
        <w:t xml:space="preserve">ҠАРАР                                              № </w:t>
      </w:r>
      <w:r w:rsidR="00764F56">
        <w:rPr>
          <w:rFonts w:ascii="Times New Roman" w:hAnsi="Times New Roman"/>
          <w:b/>
          <w:sz w:val="26"/>
          <w:szCs w:val="26"/>
        </w:rPr>
        <w:t>1</w:t>
      </w:r>
      <w:r w:rsidR="00490AA2">
        <w:rPr>
          <w:rFonts w:ascii="Times New Roman" w:hAnsi="Times New Roman"/>
          <w:b/>
          <w:sz w:val="26"/>
          <w:szCs w:val="26"/>
        </w:rPr>
        <w:t xml:space="preserve">  </w:t>
      </w:r>
      <w:r w:rsidRPr="003E0BC7">
        <w:rPr>
          <w:rFonts w:ascii="Times New Roman" w:hAnsi="Times New Roman"/>
          <w:b/>
          <w:sz w:val="26"/>
          <w:szCs w:val="26"/>
        </w:rPr>
        <w:t xml:space="preserve">                           ПОСТАНОВЛЕНИЕ</w:t>
      </w:r>
    </w:p>
    <w:p w:rsidR="002131DE" w:rsidRDefault="00764F56" w:rsidP="002131DE">
      <w:pPr>
        <w:pStyle w:val="a3"/>
        <w:rPr>
          <w:rFonts w:ascii="Times New Roman" w:hAnsi="Times New Roman"/>
          <w:sz w:val="26"/>
          <w:szCs w:val="26"/>
        </w:rPr>
      </w:pPr>
      <w:r>
        <w:rPr>
          <w:rFonts w:ascii="Times New Roman" w:hAnsi="Times New Roman"/>
          <w:sz w:val="26"/>
          <w:szCs w:val="26"/>
        </w:rPr>
        <w:t>1</w:t>
      </w:r>
      <w:r w:rsidR="005376E4">
        <w:rPr>
          <w:rFonts w:ascii="Times New Roman" w:hAnsi="Times New Roman"/>
          <w:sz w:val="26"/>
          <w:szCs w:val="26"/>
        </w:rPr>
        <w:t>2</w:t>
      </w:r>
      <w:r>
        <w:rPr>
          <w:rFonts w:ascii="Times New Roman" w:hAnsi="Times New Roman"/>
          <w:sz w:val="26"/>
          <w:szCs w:val="26"/>
        </w:rPr>
        <w:t xml:space="preserve"> январь</w:t>
      </w:r>
      <w:r w:rsidR="002131DE" w:rsidRPr="00E04838">
        <w:rPr>
          <w:rFonts w:ascii="Times New Roman" w:hAnsi="Times New Roman"/>
          <w:sz w:val="26"/>
          <w:szCs w:val="26"/>
        </w:rPr>
        <w:t xml:space="preserve"> 202</w:t>
      </w:r>
      <w:r>
        <w:rPr>
          <w:rFonts w:ascii="Times New Roman" w:hAnsi="Times New Roman"/>
          <w:sz w:val="26"/>
          <w:szCs w:val="26"/>
        </w:rPr>
        <w:t>4</w:t>
      </w:r>
      <w:r w:rsidR="002131DE" w:rsidRPr="00E04838">
        <w:rPr>
          <w:rFonts w:ascii="Times New Roman" w:hAnsi="Times New Roman"/>
          <w:sz w:val="26"/>
          <w:szCs w:val="26"/>
        </w:rPr>
        <w:t xml:space="preserve"> й.</w:t>
      </w:r>
      <w:r w:rsidR="002131DE" w:rsidRPr="00E04838">
        <w:rPr>
          <w:rFonts w:ascii="Times New Roman" w:hAnsi="Times New Roman"/>
          <w:sz w:val="26"/>
          <w:szCs w:val="26"/>
        </w:rPr>
        <w:tab/>
        <w:t xml:space="preserve">                                       </w:t>
      </w:r>
      <w:r w:rsidR="002131DE">
        <w:rPr>
          <w:rFonts w:ascii="Times New Roman" w:hAnsi="Times New Roman"/>
          <w:sz w:val="26"/>
          <w:szCs w:val="26"/>
        </w:rPr>
        <w:t xml:space="preserve">          </w:t>
      </w:r>
      <w:r w:rsidR="002131DE" w:rsidRPr="00E04838">
        <w:rPr>
          <w:rFonts w:ascii="Times New Roman" w:hAnsi="Times New Roman"/>
          <w:sz w:val="26"/>
          <w:szCs w:val="26"/>
        </w:rPr>
        <w:t xml:space="preserve"> </w:t>
      </w:r>
      <w:r w:rsidR="002131DE">
        <w:rPr>
          <w:rFonts w:ascii="Times New Roman" w:hAnsi="Times New Roman"/>
          <w:sz w:val="26"/>
          <w:szCs w:val="26"/>
        </w:rPr>
        <w:t xml:space="preserve"> </w:t>
      </w:r>
      <w:r w:rsidR="00FF1CDD">
        <w:rPr>
          <w:rFonts w:ascii="Times New Roman" w:hAnsi="Times New Roman"/>
          <w:sz w:val="26"/>
          <w:szCs w:val="26"/>
        </w:rPr>
        <w:t xml:space="preserve">              </w:t>
      </w:r>
      <w:r w:rsidR="002131DE">
        <w:rPr>
          <w:rFonts w:ascii="Times New Roman" w:hAnsi="Times New Roman"/>
          <w:sz w:val="26"/>
          <w:szCs w:val="26"/>
        </w:rPr>
        <w:t xml:space="preserve">  </w:t>
      </w:r>
      <w:r>
        <w:rPr>
          <w:rFonts w:ascii="Times New Roman" w:hAnsi="Times New Roman"/>
          <w:sz w:val="26"/>
          <w:szCs w:val="26"/>
        </w:rPr>
        <w:t>1</w:t>
      </w:r>
      <w:r w:rsidR="005376E4">
        <w:rPr>
          <w:rFonts w:ascii="Times New Roman" w:hAnsi="Times New Roman"/>
          <w:sz w:val="26"/>
          <w:szCs w:val="26"/>
        </w:rPr>
        <w:t>2</w:t>
      </w:r>
      <w:r>
        <w:rPr>
          <w:rFonts w:ascii="Times New Roman" w:hAnsi="Times New Roman"/>
          <w:sz w:val="26"/>
          <w:szCs w:val="26"/>
        </w:rPr>
        <w:t xml:space="preserve"> января</w:t>
      </w:r>
      <w:r w:rsidR="002131DE" w:rsidRPr="00E04838">
        <w:rPr>
          <w:rFonts w:ascii="Times New Roman" w:hAnsi="Times New Roman"/>
          <w:sz w:val="26"/>
          <w:szCs w:val="26"/>
        </w:rPr>
        <w:t xml:space="preserve"> 202</w:t>
      </w:r>
      <w:r>
        <w:rPr>
          <w:rFonts w:ascii="Times New Roman" w:hAnsi="Times New Roman"/>
          <w:sz w:val="26"/>
          <w:szCs w:val="26"/>
        </w:rPr>
        <w:t>4</w:t>
      </w:r>
      <w:r w:rsidR="002131DE" w:rsidRPr="00E04838">
        <w:rPr>
          <w:rFonts w:ascii="Times New Roman" w:hAnsi="Times New Roman"/>
          <w:sz w:val="26"/>
          <w:szCs w:val="26"/>
        </w:rPr>
        <w:t xml:space="preserve"> г.</w:t>
      </w:r>
    </w:p>
    <w:p w:rsidR="002131DE" w:rsidRPr="00E04838" w:rsidRDefault="002131DE" w:rsidP="002131DE">
      <w:pPr>
        <w:pStyle w:val="a3"/>
        <w:rPr>
          <w:b/>
          <w:sz w:val="26"/>
          <w:szCs w:val="26"/>
        </w:rPr>
      </w:pPr>
    </w:p>
    <w:p w:rsidR="005376E4" w:rsidRDefault="005376E4" w:rsidP="005376E4">
      <w:pPr>
        <w:pStyle w:val="a8"/>
        <w:shd w:val="clear" w:color="auto" w:fill="auto"/>
        <w:spacing w:line="276" w:lineRule="auto"/>
        <w:jc w:val="center"/>
      </w:pPr>
      <w:r>
        <w:rPr>
          <w:rStyle w:val="11"/>
          <w:b/>
          <w:bCs/>
          <w:color w:val="000000"/>
        </w:rPr>
        <w:t>Об утверждении порядка определения мест размещения контейнерных площадок для</w:t>
      </w:r>
      <w:r>
        <w:rPr>
          <w:rStyle w:val="11"/>
          <w:b/>
          <w:bCs/>
          <w:color w:val="000000"/>
        </w:rPr>
        <w:br/>
        <w:t>накопления твердых коммунальных отходов на территории сельского поселения</w:t>
      </w:r>
      <w:r>
        <w:rPr>
          <w:rStyle w:val="11"/>
          <w:b/>
          <w:bCs/>
          <w:color w:val="000000"/>
        </w:rPr>
        <w:br/>
      </w:r>
      <w:proofErr w:type="spellStart"/>
      <w:r w:rsidR="003A53EE">
        <w:rPr>
          <w:rStyle w:val="11"/>
          <w:b/>
          <w:bCs/>
          <w:color w:val="000000"/>
        </w:rPr>
        <w:t>Старосуллинский</w:t>
      </w:r>
      <w:proofErr w:type="spellEnd"/>
      <w:r>
        <w:rPr>
          <w:rStyle w:val="11"/>
          <w:b/>
          <w:bCs/>
          <w:color w:val="000000"/>
        </w:rPr>
        <w:t xml:space="preserve"> сельсовет муниципального района </w:t>
      </w:r>
      <w:proofErr w:type="spellStart"/>
      <w:r>
        <w:rPr>
          <w:rStyle w:val="11"/>
          <w:b/>
          <w:bCs/>
          <w:color w:val="000000"/>
        </w:rPr>
        <w:t>Ермекеевский</w:t>
      </w:r>
      <w:proofErr w:type="spellEnd"/>
      <w:r>
        <w:rPr>
          <w:rStyle w:val="11"/>
          <w:b/>
          <w:bCs/>
          <w:color w:val="000000"/>
        </w:rPr>
        <w:t xml:space="preserve"> район</w:t>
      </w:r>
      <w:r>
        <w:rPr>
          <w:rStyle w:val="11"/>
          <w:b/>
          <w:bCs/>
          <w:color w:val="000000"/>
        </w:rPr>
        <w:br/>
        <w:t>Республики Башкортостан</w:t>
      </w:r>
    </w:p>
    <w:p w:rsidR="005376E4" w:rsidRDefault="005376E4" w:rsidP="005376E4">
      <w:pPr>
        <w:pStyle w:val="a8"/>
        <w:shd w:val="clear" w:color="auto" w:fill="auto"/>
        <w:spacing w:line="276" w:lineRule="auto"/>
        <w:ind w:firstLine="720"/>
        <w:jc w:val="both"/>
      </w:pPr>
      <w:r>
        <w:rPr>
          <w:rStyle w:val="11"/>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«СанПиН 42-128-4690-88. Санитарные правила содержания территорий населенных мест» (утв. Главным государственным санитарным врачом СССР 05.08.1988 № 4690-88), «Правилами благоустройства на территории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 (утв. решением Совета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от </w:t>
      </w:r>
      <w:r w:rsidR="003A53EE">
        <w:rPr>
          <w:rStyle w:val="11"/>
          <w:color w:val="000000"/>
        </w:rPr>
        <w:t>1</w:t>
      </w:r>
      <w:r>
        <w:rPr>
          <w:rStyle w:val="11"/>
          <w:color w:val="000000"/>
        </w:rPr>
        <w:t xml:space="preserve">7.12.2018 г. № </w:t>
      </w:r>
      <w:r w:rsidR="003A53EE">
        <w:rPr>
          <w:rStyle w:val="11"/>
          <w:color w:val="000000"/>
        </w:rPr>
        <w:t>218</w:t>
      </w:r>
      <w:r>
        <w:rPr>
          <w:rStyle w:val="11"/>
          <w:color w:val="000000"/>
        </w:rPr>
        <w:t xml:space="preserve">), Правилами обращения с твердыми коммунальными отходами (далее - ТКО), утвержденными постановлением Правительства Российской Федерации от 12.11.2016 № 1156, в целях совершенствования мероприятий по накоплению твердых коммунальных отходов на территории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 администрация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w:t>
      </w:r>
    </w:p>
    <w:p w:rsidR="005376E4" w:rsidRDefault="005376E4" w:rsidP="005376E4">
      <w:pPr>
        <w:pStyle w:val="a8"/>
        <w:shd w:val="clear" w:color="auto" w:fill="auto"/>
        <w:spacing w:line="276" w:lineRule="auto"/>
        <w:jc w:val="center"/>
      </w:pPr>
      <w:r>
        <w:rPr>
          <w:rStyle w:val="11"/>
          <w:color w:val="000000"/>
        </w:rPr>
        <w:t>ПОСТАНОВЛЯЕТ:</w:t>
      </w:r>
    </w:p>
    <w:p w:rsidR="005376E4" w:rsidRDefault="005376E4" w:rsidP="005376E4">
      <w:pPr>
        <w:pStyle w:val="a8"/>
        <w:numPr>
          <w:ilvl w:val="0"/>
          <w:numId w:val="4"/>
        </w:numPr>
        <w:shd w:val="clear" w:color="auto" w:fill="auto"/>
        <w:tabs>
          <w:tab w:val="left" w:pos="1028"/>
        </w:tabs>
        <w:spacing w:line="276" w:lineRule="auto"/>
        <w:ind w:firstLine="720"/>
        <w:jc w:val="both"/>
      </w:pPr>
      <w:r>
        <w:rPr>
          <w:rStyle w:val="11"/>
          <w:color w:val="000000"/>
        </w:rPr>
        <w:t xml:space="preserve">Утвердить «Порядок определения мест размещения контейнерных площадок для накопления твердых коммунальных отходов на территории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 (Приложение № 1).</w:t>
      </w:r>
    </w:p>
    <w:p w:rsidR="005376E4" w:rsidRDefault="005376E4" w:rsidP="005376E4">
      <w:pPr>
        <w:pStyle w:val="a8"/>
        <w:numPr>
          <w:ilvl w:val="0"/>
          <w:numId w:val="4"/>
        </w:numPr>
        <w:shd w:val="clear" w:color="auto" w:fill="auto"/>
        <w:tabs>
          <w:tab w:val="left" w:pos="1018"/>
        </w:tabs>
        <w:spacing w:line="276" w:lineRule="auto"/>
        <w:ind w:firstLine="720"/>
        <w:jc w:val="both"/>
      </w:pPr>
      <w:r>
        <w:rPr>
          <w:rStyle w:val="11"/>
          <w:color w:val="000000"/>
        </w:rPr>
        <w:t>Утвердить «Правила обустройства мест (площадок) накопления твердых коммунальных отходов и ведения их реестра» (Приложение № 2).</w:t>
      </w:r>
    </w:p>
    <w:p w:rsidR="005376E4" w:rsidRDefault="005376E4" w:rsidP="005376E4">
      <w:pPr>
        <w:pStyle w:val="a8"/>
        <w:numPr>
          <w:ilvl w:val="0"/>
          <w:numId w:val="4"/>
        </w:numPr>
        <w:shd w:val="clear" w:color="auto" w:fill="auto"/>
        <w:tabs>
          <w:tab w:val="left" w:pos="1023"/>
        </w:tabs>
        <w:spacing w:line="276" w:lineRule="auto"/>
        <w:ind w:firstLine="720"/>
        <w:jc w:val="both"/>
      </w:pPr>
      <w:r>
        <w:rPr>
          <w:rStyle w:val="11"/>
          <w:color w:val="000000"/>
        </w:rPr>
        <w:t xml:space="preserve">Утвердить Состав постоянно действующей комиссии по определению мест размещения контейнерных площадок для накопления твердых коммунальных отходов на территории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 (Приложение № 3).</w:t>
      </w:r>
    </w:p>
    <w:p w:rsidR="005376E4" w:rsidRDefault="005376E4" w:rsidP="005376E4">
      <w:pPr>
        <w:pStyle w:val="a8"/>
        <w:numPr>
          <w:ilvl w:val="0"/>
          <w:numId w:val="4"/>
        </w:numPr>
        <w:shd w:val="clear" w:color="auto" w:fill="auto"/>
        <w:tabs>
          <w:tab w:val="left" w:pos="1028"/>
        </w:tabs>
        <w:spacing w:line="276" w:lineRule="auto"/>
        <w:ind w:firstLine="720"/>
        <w:jc w:val="both"/>
        <w:sectPr w:rsidR="005376E4" w:rsidSect="003A53EE">
          <w:headerReference w:type="default" r:id="rId8"/>
          <w:pgSz w:w="11900" w:h="16840"/>
          <w:pgMar w:top="964" w:right="669" w:bottom="851" w:left="1230" w:header="0" w:footer="822" w:gutter="0"/>
          <w:pgNumType w:start="1"/>
          <w:cols w:space="720"/>
          <w:noEndnote/>
          <w:docGrid w:linePitch="360"/>
        </w:sectPr>
      </w:pPr>
      <w:r>
        <w:rPr>
          <w:rStyle w:val="11"/>
          <w:color w:val="000000"/>
        </w:rPr>
        <w:t xml:space="preserve">Утвердить «Положение о постоянно действующей комиссии по определению мест размещения контейнерных площадок для накопления ТКО в районах сложившейся застройки на территории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 (Приложение № 4).</w:t>
      </w:r>
    </w:p>
    <w:p w:rsidR="005376E4" w:rsidRDefault="005376E4" w:rsidP="005376E4">
      <w:pPr>
        <w:pStyle w:val="a8"/>
        <w:numPr>
          <w:ilvl w:val="0"/>
          <w:numId w:val="4"/>
        </w:numPr>
        <w:shd w:val="clear" w:color="auto" w:fill="auto"/>
        <w:spacing w:line="283" w:lineRule="auto"/>
        <w:ind w:firstLine="720"/>
        <w:jc w:val="both"/>
      </w:pPr>
      <w:r>
        <w:rPr>
          <w:rStyle w:val="11"/>
          <w:color w:val="000000"/>
        </w:rPr>
        <w:lastRenderedPageBreak/>
        <w:t>Утвердить форму заявления для согласования создания мест (площадок) накопления твердых коммунальных отходов (Приложение №5).</w:t>
      </w:r>
    </w:p>
    <w:p w:rsidR="005376E4" w:rsidRDefault="005376E4" w:rsidP="005376E4">
      <w:pPr>
        <w:pStyle w:val="a8"/>
        <w:numPr>
          <w:ilvl w:val="0"/>
          <w:numId w:val="4"/>
        </w:numPr>
        <w:shd w:val="clear" w:color="auto" w:fill="auto"/>
        <w:tabs>
          <w:tab w:val="left" w:pos="1068"/>
        </w:tabs>
        <w:ind w:firstLine="720"/>
        <w:jc w:val="both"/>
      </w:pPr>
      <w:r>
        <w:rPr>
          <w:rStyle w:val="11"/>
          <w:color w:val="000000"/>
        </w:rPr>
        <w:t>Утвердить форму заявления для включения сведений в реестр мест (площадок) накопления твердых коммунальных отходов (Приложение № 6).</w:t>
      </w:r>
    </w:p>
    <w:p w:rsidR="005376E4" w:rsidRDefault="005376E4" w:rsidP="005376E4">
      <w:pPr>
        <w:pStyle w:val="a8"/>
        <w:numPr>
          <w:ilvl w:val="0"/>
          <w:numId w:val="4"/>
        </w:numPr>
        <w:shd w:val="clear" w:color="auto" w:fill="auto"/>
        <w:tabs>
          <w:tab w:val="left" w:pos="1068"/>
        </w:tabs>
        <w:spacing w:line="276" w:lineRule="auto"/>
        <w:ind w:firstLine="720"/>
        <w:jc w:val="both"/>
      </w:pPr>
      <w:r>
        <w:rPr>
          <w:rStyle w:val="11"/>
          <w:color w:val="000000"/>
        </w:rPr>
        <w:t xml:space="preserve">Опубликовать настоящее постановление на информационном стенде Администрации сельского поселения и разместить на официальном сайте администрации сельского поселения </w:t>
      </w:r>
      <w:proofErr w:type="spellStart"/>
      <w:r w:rsidR="003A53EE">
        <w:rPr>
          <w:rStyle w:val="11"/>
          <w:color w:val="000000"/>
        </w:rPr>
        <w:t>Старосуллинский</w:t>
      </w:r>
      <w:proofErr w:type="spellEnd"/>
      <w:r>
        <w:rPr>
          <w:rStyle w:val="11"/>
          <w:color w:val="000000"/>
        </w:rPr>
        <w:t xml:space="preserve"> сельсовет.</w:t>
      </w:r>
    </w:p>
    <w:p w:rsidR="005376E4" w:rsidRDefault="005376E4" w:rsidP="005376E4">
      <w:pPr>
        <w:pStyle w:val="a8"/>
        <w:numPr>
          <w:ilvl w:val="0"/>
          <w:numId w:val="4"/>
        </w:numPr>
        <w:shd w:val="clear" w:color="auto" w:fill="auto"/>
        <w:spacing w:line="276" w:lineRule="auto"/>
        <w:ind w:firstLine="720"/>
        <w:jc w:val="both"/>
      </w:pPr>
      <w:r>
        <w:rPr>
          <w:rStyle w:val="11"/>
          <w:color w:val="000000"/>
        </w:rPr>
        <w:t>Постановление вступает в силу с момента официального опубликования и обнародования.</w:t>
      </w:r>
    </w:p>
    <w:p w:rsidR="005376E4" w:rsidRDefault="005376E4" w:rsidP="005376E4">
      <w:pPr>
        <w:pStyle w:val="a8"/>
        <w:numPr>
          <w:ilvl w:val="0"/>
          <w:numId w:val="4"/>
        </w:numPr>
        <w:shd w:val="clear" w:color="auto" w:fill="auto"/>
        <w:tabs>
          <w:tab w:val="left" w:pos="1082"/>
        </w:tabs>
        <w:spacing w:after="860" w:line="276" w:lineRule="auto"/>
        <w:ind w:firstLine="720"/>
        <w:jc w:val="both"/>
      </w:pPr>
      <w:r>
        <w:rPr>
          <w:rStyle w:val="11"/>
          <w:color w:val="000000"/>
        </w:rPr>
        <w:t>Контроль за исполнением настоящего постановления оставляю за собой.</w:t>
      </w:r>
    </w:p>
    <w:p w:rsidR="005376E4" w:rsidRDefault="005376E4" w:rsidP="00081A1C">
      <w:pPr>
        <w:pStyle w:val="a8"/>
        <w:shd w:val="clear" w:color="auto" w:fill="auto"/>
        <w:jc w:val="center"/>
        <w:sectPr w:rsidR="005376E4">
          <w:headerReference w:type="default" r:id="rId9"/>
          <w:pgSz w:w="11900" w:h="16840"/>
          <w:pgMar w:top="678" w:right="679" w:bottom="678" w:left="1233" w:header="250" w:footer="250" w:gutter="0"/>
          <w:cols w:space="720"/>
          <w:noEndnote/>
          <w:docGrid w:linePitch="360"/>
        </w:sectPr>
      </w:pPr>
      <w:r>
        <w:rPr>
          <w:rStyle w:val="11"/>
          <w:color w:val="000000"/>
        </w:rPr>
        <w:t xml:space="preserve">Глава сельского поселения </w:t>
      </w:r>
      <w:r w:rsidR="003A53EE">
        <w:rPr>
          <w:rStyle w:val="11"/>
          <w:color w:val="000000"/>
        </w:rPr>
        <w:t xml:space="preserve">                                            </w:t>
      </w:r>
      <w:r>
        <w:rPr>
          <w:rStyle w:val="11"/>
          <w:color w:val="000000"/>
        </w:rPr>
        <w:t>Р.</w:t>
      </w:r>
      <w:r w:rsidR="003A53EE">
        <w:rPr>
          <w:rStyle w:val="11"/>
          <w:color w:val="000000"/>
        </w:rPr>
        <w:t>Х</w:t>
      </w:r>
      <w:r>
        <w:rPr>
          <w:rStyle w:val="11"/>
          <w:color w:val="000000"/>
        </w:rPr>
        <w:t xml:space="preserve">. </w:t>
      </w:r>
      <w:r w:rsidR="003A53EE">
        <w:rPr>
          <w:rStyle w:val="11"/>
          <w:color w:val="000000"/>
        </w:rPr>
        <w:t>Абдуллин</w:t>
      </w:r>
    </w:p>
    <w:p w:rsidR="005376E4" w:rsidRDefault="005376E4" w:rsidP="005376E4">
      <w:pPr>
        <w:pStyle w:val="a8"/>
        <w:shd w:val="clear" w:color="auto" w:fill="auto"/>
        <w:spacing w:after="0"/>
        <w:ind w:left="4960"/>
      </w:pPr>
      <w:r>
        <w:rPr>
          <w:rStyle w:val="11"/>
          <w:color w:val="000000"/>
        </w:rPr>
        <w:lastRenderedPageBreak/>
        <w:t>Приложение № 1</w:t>
      </w:r>
    </w:p>
    <w:p w:rsidR="005376E4" w:rsidRDefault="005376E4" w:rsidP="005376E4">
      <w:pPr>
        <w:pStyle w:val="a8"/>
        <w:shd w:val="clear" w:color="auto" w:fill="auto"/>
        <w:spacing w:after="0"/>
        <w:ind w:left="4960"/>
      </w:pPr>
      <w:r>
        <w:rPr>
          <w:rStyle w:val="11"/>
          <w:color w:val="000000"/>
        </w:rPr>
        <w:t xml:space="preserve">к постановлению главы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w:t>
      </w:r>
    </w:p>
    <w:p w:rsidR="005376E4" w:rsidRDefault="005376E4" w:rsidP="005376E4">
      <w:pPr>
        <w:pStyle w:val="a8"/>
        <w:shd w:val="clear" w:color="auto" w:fill="auto"/>
        <w:spacing w:after="0"/>
        <w:ind w:left="4960"/>
      </w:pPr>
      <w:r>
        <w:rPr>
          <w:rStyle w:val="11"/>
          <w:color w:val="000000"/>
        </w:rPr>
        <w:t>от «</w:t>
      </w:r>
      <w:r w:rsidR="00764F56">
        <w:rPr>
          <w:rStyle w:val="11"/>
          <w:color w:val="000000"/>
        </w:rPr>
        <w:t>1</w:t>
      </w:r>
      <w:r w:rsidR="00081A1C">
        <w:rPr>
          <w:rStyle w:val="11"/>
          <w:color w:val="000000"/>
        </w:rPr>
        <w:t>2</w:t>
      </w:r>
      <w:r>
        <w:rPr>
          <w:rStyle w:val="11"/>
          <w:color w:val="000000"/>
        </w:rPr>
        <w:t xml:space="preserve">» </w:t>
      </w:r>
      <w:r w:rsidR="00764F56">
        <w:rPr>
          <w:rStyle w:val="11"/>
          <w:color w:val="000000"/>
        </w:rPr>
        <w:t>января</w:t>
      </w:r>
      <w:r>
        <w:rPr>
          <w:rStyle w:val="11"/>
          <w:color w:val="000000"/>
        </w:rPr>
        <w:t xml:space="preserve"> 202</w:t>
      </w:r>
      <w:r w:rsidR="00764F56">
        <w:rPr>
          <w:rStyle w:val="11"/>
          <w:color w:val="000000"/>
        </w:rPr>
        <w:t>4</w:t>
      </w:r>
      <w:r>
        <w:rPr>
          <w:rStyle w:val="11"/>
          <w:color w:val="000000"/>
        </w:rPr>
        <w:t xml:space="preserve"> г. № </w:t>
      </w:r>
      <w:r w:rsidR="00764F56">
        <w:rPr>
          <w:rStyle w:val="11"/>
          <w:color w:val="000000"/>
        </w:rPr>
        <w:t>1</w:t>
      </w:r>
    </w:p>
    <w:p w:rsidR="005376E4" w:rsidRDefault="005376E4" w:rsidP="005376E4">
      <w:pPr>
        <w:pStyle w:val="a8"/>
        <w:shd w:val="clear" w:color="auto" w:fill="auto"/>
        <w:jc w:val="center"/>
      </w:pPr>
      <w:r>
        <w:rPr>
          <w:rStyle w:val="11"/>
          <w:b/>
          <w:bCs/>
          <w:color w:val="000000"/>
        </w:rPr>
        <w:t>Порядок определения мест размещения контейнерных площадок</w:t>
      </w:r>
      <w:r>
        <w:rPr>
          <w:rStyle w:val="11"/>
          <w:b/>
          <w:bCs/>
          <w:color w:val="000000"/>
        </w:rPr>
        <w:br/>
        <w:t>для накопления твердых коммунальных отходов на территории сельского поселения</w:t>
      </w:r>
      <w:r>
        <w:rPr>
          <w:rStyle w:val="11"/>
          <w:b/>
          <w:bCs/>
          <w:color w:val="000000"/>
        </w:rPr>
        <w:br/>
      </w:r>
      <w:proofErr w:type="spellStart"/>
      <w:r w:rsidR="003A53EE">
        <w:rPr>
          <w:rStyle w:val="11"/>
          <w:b/>
          <w:bCs/>
          <w:color w:val="000000"/>
        </w:rPr>
        <w:t>Старосуллинский</w:t>
      </w:r>
      <w:proofErr w:type="spellEnd"/>
      <w:r>
        <w:rPr>
          <w:rStyle w:val="11"/>
          <w:b/>
          <w:bCs/>
          <w:color w:val="000000"/>
        </w:rPr>
        <w:t xml:space="preserve"> сельсовет муниципального района </w:t>
      </w:r>
      <w:proofErr w:type="spellStart"/>
      <w:r>
        <w:rPr>
          <w:rStyle w:val="11"/>
          <w:b/>
          <w:bCs/>
          <w:color w:val="000000"/>
        </w:rPr>
        <w:t>Ермекеевский</w:t>
      </w:r>
      <w:proofErr w:type="spellEnd"/>
      <w:r>
        <w:rPr>
          <w:rStyle w:val="11"/>
          <w:b/>
          <w:bCs/>
          <w:color w:val="000000"/>
        </w:rPr>
        <w:t xml:space="preserve"> район</w:t>
      </w:r>
      <w:r>
        <w:rPr>
          <w:rStyle w:val="11"/>
          <w:b/>
          <w:bCs/>
          <w:color w:val="000000"/>
        </w:rPr>
        <w:br/>
        <w:t>Республики Башкортостан</w:t>
      </w:r>
    </w:p>
    <w:p w:rsidR="005376E4" w:rsidRDefault="005376E4" w:rsidP="005376E4">
      <w:pPr>
        <w:pStyle w:val="a8"/>
        <w:shd w:val="clear" w:color="auto" w:fill="auto"/>
        <w:jc w:val="center"/>
      </w:pPr>
      <w:r>
        <w:rPr>
          <w:rStyle w:val="11"/>
          <w:color w:val="000000"/>
        </w:rPr>
        <w:t>государственная собственность на которые не разграничена, расположенных в границах</w:t>
      </w:r>
      <w:r>
        <w:rPr>
          <w:rStyle w:val="11"/>
          <w:color w:val="000000"/>
        </w:rPr>
        <w:br/>
        <w:t>поселений</w:t>
      </w:r>
    </w:p>
    <w:p w:rsidR="005376E4" w:rsidRDefault="005376E4" w:rsidP="005376E4">
      <w:pPr>
        <w:pStyle w:val="a8"/>
        <w:numPr>
          <w:ilvl w:val="0"/>
          <w:numId w:val="5"/>
        </w:numPr>
        <w:shd w:val="clear" w:color="auto" w:fill="auto"/>
        <w:tabs>
          <w:tab w:val="left" w:pos="1028"/>
        </w:tabs>
        <w:spacing w:line="276" w:lineRule="auto"/>
        <w:ind w:firstLine="720"/>
        <w:jc w:val="both"/>
      </w:pPr>
      <w:r>
        <w:rPr>
          <w:rStyle w:val="11"/>
          <w:color w:val="000000"/>
        </w:rPr>
        <w:t xml:space="preserve">Настоящий порядок определения мест размещения контейнерных площадок для сбора твердых коммунальных отходов (далее по тексту - ТКО) устанавливает процедуру определения мест размещения контейнерных площадок для накопления ТКО на территории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 (далее по тексту - СП </w:t>
      </w:r>
      <w:proofErr w:type="spellStart"/>
      <w:r w:rsidR="003A53EE">
        <w:rPr>
          <w:rStyle w:val="11"/>
          <w:color w:val="000000"/>
        </w:rPr>
        <w:t>Старосуллинский</w:t>
      </w:r>
      <w:proofErr w:type="spellEnd"/>
      <w:r>
        <w:rPr>
          <w:rStyle w:val="11"/>
          <w:color w:val="000000"/>
        </w:rPr>
        <w:t xml:space="preserve"> сельсовет), где отсутствует возможность соблюдения установленных санитарными нормами расстояний для размещения контейнерных площадок для накопления ТКО.</w:t>
      </w:r>
    </w:p>
    <w:p w:rsidR="005376E4" w:rsidRDefault="005376E4" w:rsidP="005376E4">
      <w:pPr>
        <w:pStyle w:val="a8"/>
        <w:numPr>
          <w:ilvl w:val="0"/>
          <w:numId w:val="5"/>
        </w:numPr>
        <w:shd w:val="clear" w:color="auto" w:fill="auto"/>
        <w:tabs>
          <w:tab w:val="left" w:pos="1018"/>
        </w:tabs>
        <w:spacing w:line="276" w:lineRule="auto"/>
        <w:ind w:firstLine="720"/>
        <w:jc w:val="both"/>
      </w:pPr>
      <w:r>
        <w:rPr>
          <w:rStyle w:val="11"/>
          <w:color w:val="000000"/>
        </w:rPr>
        <w:t xml:space="preserve">Настоящий Порядок действует на всей территории муниципального образования СП </w:t>
      </w:r>
      <w:proofErr w:type="spellStart"/>
      <w:r w:rsidR="003A53EE">
        <w:rPr>
          <w:rStyle w:val="11"/>
          <w:color w:val="000000"/>
        </w:rPr>
        <w:t>Старосуллинский</w:t>
      </w:r>
      <w:proofErr w:type="spellEnd"/>
      <w:r>
        <w:rPr>
          <w:rStyle w:val="11"/>
          <w:color w:val="000000"/>
        </w:rPr>
        <w:t xml:space="preserve"> сельсовет и обязателен для всех юридических и физических лиц, за исключением случаев, когда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p>
    <w:p w:rsidR="005376E4" w:rsidRDefault="005376E4" w:rsidP="005376E4">
      <w:pPr>
        <w:pStyle w:val="a8"/>
        <w:numPr>
          <w:ilvl w:val="0"/>
          <w:numId w:val="5"/>
        </w:numPr>
        <w:shd w:val="clear" w:color="auto" w:fill="auto"/>
        <w:tabs>
          <w:tab w:val="left" w:pos="1023"/>
        </w:tabs>
        <w:spacing w:line="276" w:lineRule="auto"/>
        <w:ind w:firstLine="720"/>
        <w:jc w:val="both"/>
      </w:pPr>
      <w:r>
        <w:rPr>
          <w:rStyle w:val="11"/>
          <w:color w:val="000000"/>
        </w:rPr>
        <w:t xml:space="preserve">Определение места размещения контейнерных площадок для накопления ТКО в районах сложившейся застройки муниципального образования осуществляет постоянно действующая комиссия, состав которой утверждается постановлением Администрации СП </w:t>
      </w:r>
      <w:proofErr w:type="spellStart"/>
      <w:r w:rsidR="003A53EE">
        <w:rPr>
          <w:rStyle w:val="11"/>
          <w:color w:val="000000"/>
        </w:rPr>
        <w:t>Старосуллинский</w:t>
      </w:r>
      <w:proofErr w:type="spellEnd"/>
      <w:r>
        <w:rPr>
          <w:rStyle w:val="11"/>
          <w:color w:val="000000"/>
        </w:rPr>
        <w:t xml:space="preserve"> сельсовет.</w:t>
      </w:r>
    </w:p>
    <w:p w:rsidR="005376E4" w:rsidRDefault="005376E4" w:rsidP="005376E4">
      <w:pPr>
        <w:pStyle w:val="a8"/>
        <w:numPr>
          <w:ilvl w:val="0"/>
          <w:numId w:val="5"/>
        </w:numPr>
        <w:shd w:val="clear" w:color="auto" w:fill="auto"/>
        <w:tabs>
          <w:tab w:val="left" w:pos="1028"/>
        </w:tabs>
        <w:spacing w:line="276" w:lineRule="auto"/>
        <w:ind w:firstLine="720"/>
        <w:jc w:val="both"/>
      </w:pPr>
      <w:r>
        <w:rPr>
          <w:rStyle w:val="11"/>
          <w:color w:val="000000"/>
        </w:rPr>
        <w:t xml:space="preserve">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муниципального образования СП </w:t>
      </w:r>
      <w:proofErr w:type="spellStart"/>
      <w:r w:rsidR="003A53EE">
        <w:rPr>
          <w:rStyle w:val="11"/>
          <w:color w:val="000000"/>
        </w:rPr>
        <w:t>Старосуллинский</w:t>
      </w:r>
      <w:proofErr w:type="spellEnd"/>
      <w:r>
        <w:rPr>
          <w:rStyle w:val="11"/>
          <w:color w:val="000000"/>
        </w:rPr>
        <w:t xml:space="preserve"> сельсовет, находится в компетенции постоянно действующей комиссии по определению места размещения контейнерных площадок для накопления ТКО в районах сложившейся застройки на территории муниципального образования СП </w:t>
      </w:r>
      <w:proofErr w:type="spellStart"/>
      <w:r w:rsidR="003A53EE">
        <w:rPr>
          <w:rStyle w:val="11"/>
          <w:color w:val="000000"/>
        </w:rPr>
        <w:t>Старосуллинский</w:t>
      </w:r>
      <w:proofErr w:type="spellEnd"/>
      <w:r>
        <w:rPr>
          <w:rStyle w:val="11"/>
          <w:color w:val="000000"/>
        </w:rPr>
        <w:t xml:space="preserve"> сельсовет.</w:t>
      </w:r>
    </w:p>
    <w:p w:rsidR="005376E4" w:rsidRDefault="005376E4" w:rsidP="005376E4">
      <w:pPr>
        <w:pStyle w:val="a8"/>
        <w:numPr>
          <w:ilvl w:val="0"/>
          <w:numId w:val="5"/>
        </w:numPr>
        <w:shd w:val="clear" w:color="auto" w:fill="auto"/>
        <w:tabs>
          <w:tab w:val="left" w:pos="1023"/>
        </w:tabs>
        <w:spacing w:line="276" w:lineRule="auto"/>
        <w:ind w:firstLine="720"/>
        <w:jc w:val="both"/>
      </w:pPr>
      <w:r>
        <w:rPr>
          <w:rStyle w:val="11"/>
          <w:color w:val="000000"/>
        </w:rPr>
        <w:t>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визуальным осмотром территории существующего и предлагаемого места размещения контейнерных площадок для накопления ТКО в районах сложившейся застройки.</w:t>
      </w:r>
    </w:p>
    <w:p w:rsidR="005376E4" w:rsidRDefault="005376E4" w:rsidP="005376E4">
      <w:pPr>
        <w:pStyle w:val="a8"/>
        <w:numPr>
          <w:ilvl w:val="0"/>
          <w:numId w:val="5"/>
        </w:numPr>
        <w:shd w:val="clear" w:color="auto" w:fill="auto"/>
        <w:tabs>
          <w:tab w:val="left" w:pos="1028"/>
        </w:tabs>
        <w:spacing w:line="276" w:lineRule="auto"/>
        <w:ind w:firstLine="720"/>
        <w:jc w:val="both"/>
      </w:pPr>
      <w:r>
        <w:rPr>
          <w:rStyle w:val="11"/>
          <w:color w:val="000000"/>
        </w:rPr>
        <w:t>Место установки контейнерной площадки определяется на свободном земельном участке, в том числе от подземных и воздушных коммуникаций, с учетом возможности подъезда и проведения маневровых работ специализированной техники, осуществляющей сбор и вывоз ТКО.</w:t>
      </w:r>
    </w:p>
    <w:p w:rsidR="005376E4" w:rsidRDefault="005376E4" w:rsidP="005376E4">
      <w:pPr>
        <w:pStyle w:val="a8"/>
        <w:numPr>
          <w:ilvl w:val="0"/>
          <w:numId w:val="5"/>
        </w:numPr>
        <w:shd w:val="clear" w:color="auto" w:fill="auto"/>
        <w:tabs>
          <w:tab w:val="left" w:pos="1028"/>
        </w:tabs>
        <w:spacing w:line="283" w:lineRule="auto"/>
        <w:ind w:firstLine="720"/>
        <w:jc w:val="both"/>
      </w:pPr>
      <w:r>
        <w:rPr>
          <w:rStyle w:val="11"/>
          <w:color w:val="000000"/>
        </w:rPr>
        <w:t>Запрещается устанавливать контейнера на проезжей части, тротуарах, газонах и в проходных арках домов.</w:t>
      </w:r>
    </w:p>
    <w:p w:rsidR="005376E4" w:rsidRDefault="005376E4" w:rsidP="005376E4">
      <w:pPr>
        <w:pStyle w:val="a8"/>
        <w:numPr>
          <w:ilvl w:val="0"/>
          <w:numId w:val="5"/>
        </w:numPr>
        <w:shd w:val="clear" w:color="auto" w:fill="auto"/>
        <w:tabs>
          <w:tab w:val="left" w:pos="1028"/>
        </w:tabs>
        <w:spacing w:line="276" w:lineRule="auto"/>
        <w:ind w:firstLine="720"/>
        <w:jc w:val="both"/>
      </w:pPr>
      <w:r>
        <w:rPr>
          <w:rStyle w:val="11"/>
          <w:color w:val="000000"/>
        </w:rPr>
        <w:t xml:space="preserve">Запрещается самовольная установка контейнеров без согласования с Администрацией СП </w:t>
      </w:r>
      <w:proofErr w:type="spellStart"/>
      <w:r w:rsidR="003A53EE">
        <w:rPr>
          <w:rStyle w:val="11"/>
          <w:color w:val="000000"/>
        </w:rPr>
        <w:t>Старосуллинский</w:t>
      </w:r>
      <w:proofErr w:type="spellEnd"/>
      <w:r>
        <w:rPr>
          <w:rStyle w:val="11"/>
          <w:color w:val="000000"/>
        </w:rPr>
        <w:t xml:space="preserve"> сельсовет.</w:t>
      </w:r>
    </w:p>
    <w:p w:rsidR="005376E4" w:rsidRDefault="005376E4" w:rsidP="005376E4">
      <w:pPr>
        <w:pStyle w:val="a8"/>
        <w:numPr>
          <w:ilvl w:val="0"/>
          <w:numId w:val="5"/>
        </w:numPr>
        <w:shd w:val="clear" w:color="auto" w:fill="auto"/>
        <w:tabs>
          <w:tab w:val="left" w:pos="1028"/>
        </w:tabs>
        <w:spacing w:line="276" w:lineRule="auto"/>
        <w:ind w:firstLine="720"/>
        <w:jc w:val="both"/>
        <w:sectPr w:rsidR="005376E4">
          <w:pgSz w:w="11900" w:h="16840"/>
          <w:pgMar w:top="682" w:right="674" w:bottom="1264" w:left="1233" w:header="254" w:footer="836" w:gutter="0"/>
          <w:cols w:space="720"/>
          <w:noEndnote/>
          <w:docGrid w:linePitch="360"/>
        </w:sectPr>
      </w:pPr>
      <w:r>
        <w:rPr>
          <w:rStyle w:val="11"/>
          <w:color w:val="000000"/>
        </w:rPr>
        <w:t xml:space="preserve">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а также при проведении культурно-массовых </w:t>
      </w:r>
      <w:r>
        <w:rPr>
          <w:rStyle w:val="11"/>
          <w:color w:val="000000"/>
        </w:rPr>
        <w:lastRenderedPageBreak/>
        <w:t>мероприятий. Места временной установки контейнеров должны быть согласованы с собственником (пользователем) территории, на которой планируется разместить ТКО.</w:t>
      </w:r>
    </w:p>
    <w:p w:rsidR="005376E4" w:rsidRDefault="005376E4" w:rsidP="005376E4">
      <w:pPr>
        <w:pStyle w:val="a8"/>
        <w:shd w:val="clear" w:color="auto" w:fill="auto"/>
        <w:spacing w:after="800"/>
        <w:ind w:left="4960" w:firstLine="180"/>
      </w:pPr>
      <w:r>
        <w:rPr>
          <w:rStyle w:val="11"/>
          <w:color w:val="000000"/>
        </w:rPr>
        <w:lastRenderedPageBreak/>
        <w:t xml:space="preserve">Приложение № 2 к постановлению главы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 от «</w:t>
      </w:r>
      <w:r w:rsidR="00764F56">
        <w:rPr>
          <w:rStyle w:val="11"/>
          <w:color w:val="000000"/>
        </w:rPr>
        <w:t>1</w:t>
      </w:r>
      <w:r w:rsidR="00081A1C">
        <w:rPr>
          <w:rStyle w:val="11"/>
          <w:color w:val="000000"/>
        </w:rPr>
        <w:t>2</w:t>
      </w:r>
      <w:r>
        <w:rPr>
          <w:rStyle w:val="11"/>
          <w:color w:val="000000"/>
        </w:rPr>
        <w:t xml:space="preserve">» </w:t>
      </w:r>
      <w:r w:rsidR="00764F56">
        <w:rPr>
          <w:rStyle w:val="11"/>
          <w:color w:val="000000"/>
        </w:rPr>
        <w:t>января</w:t>
      </w:r>
      <w:r>
        <w:rPr>
          <w:rStyle w:val="11"/>
          <w:color w:val="000000"/>
        </w:rPr>
        <w:t xml:space="preserve"> 202</w:t>
      </w:r>
      <w:r w:rsidR="00764F56">
        <w:rPr>
          <w:rStyle w:val="11"/>
          <w:color w:val="000000"/>
        </w:rPr>
        <w:t>4</w:t>
      </w:r>
      <w:r>
        <w:rPr>
          <w:rStyle w:val="11"/>
          <w:color w:val="000000"/>
        </w:rPr>
        <w:t xml:space="preserve"> г.№ </w:t>
      </w:r>
      <w:r w:rsidR="00764F56">
        <w:rPr>
          <w:rStyle w:val="11"/>
          <w:color w:val="000000"/>
        </w:rPr>
        <w:t>1</w:t>
      </w:r>
    </w:p>
    <w:p w:rsidR="005376E4" w:rsidRDefault="005376E4" w:rsidP="005376E4">
      <w:pPr>
        <w:pStyle w:val="a8"/>
        <w:shd w:val="clear" w:color="auto" w:fill="auto"/>
        <w:jc w:val="center"/>
      </w:pPr>
      <w:r>
        <w:rPr>
          <w:rStyle w:val="11"/>
          <w:b/>
          <w:bCs/>
          <w:color w:val="000000"/>
        </w:rPr>
        <w:t>Правила обустройства мест (площадок) накопления твердых коммунальных отходов и</w:t>
      </w:r>
      <w:r>
        <w:rPr>
          <w:rStyle w:val="11"/>
          <w:b/>
          <w:bCs/>
          <w:color w:val="000000"/>
        </w:rPr>
        <w:br/>
        <w:t>ведения их реестра</w:t>
      </w:r>
    </w:p>
    <w:p w:rsidR="005376E4" w:rsidRDefault="005376E4" w:rsidP="005376E4">
      <w:pPr>
        <w:pStyle w:val="13"/>
        <w:keepNext/>
        <w:keepLines/>
        <w:numPr>
          <w:ilvl w:val="0"/>
          <w:numId w:val="6"/>
        </w:numPr>
        <w:shd w:val="clear" w:color="auto" w:fill="auto"/>
        <w:tabs>
          <w:tab w:val="left" w:pos="294"/>
        </w:tabs>
        <w:jc w:val="both"/>
      </w:pPr>
      <w:bookmarkStart w:id="0" w:name="bookmark0"/>
      <w:bookmarkStart w:id="1" w:name="bookmark1"/>
      <w:r>
        <w:rPr>
          <w:rStyle w:val="12"/>
          <w:b/>
          <w:bCs/>
          <w:color w:val="000000"/>
        </w:rPr>
        <w:t>Общие положения</w:t>
      </w:r>
      <w:bookmarkEnd w:id="0"/>
      <w:bookmarkEnd w:id="1"/>
    </w:p>
    <w:p w:rsidR="005376E4" w:rsidRDefault="005376E4" w:rsidP="005376E4">
      <w:pPr>
        <w:pStyle w:val="a8"/>
        <w:shd w:val="clear" w:color="auto" w:fill="auto"/>
        <w:jc w:val="both"/>
      </w:pPr>
      <w:r>
        <w:rPr>
          <w:rStyle w:val="11"/>
          <w:color w:val="000000"/>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на территории муниципального образования СП </w:t>
      </w:r>
      <w:proofErr w:type="spellStart"/>
      <w:r w:rsidR="003A53EE">
        <w:rPr>
          <w:rStyle w:val="11"/>
          <w:color w:val="000000"/>
        </w:rPr>
        <w:t>Старосуллинский</w:t>
      </w:r>
      <w:proofErr w:type="spellEnd"/>
      <w:r>
        <w:rPr>
          <w:rStyle w:val="11"/>
          <w:color w:val="000000"/>
        </w:rPr>
        <w:t xml:space="preserve"> сельсовет, требования к содержанию указанного реестра.</w:t>
      </w:r>
    </w:p>
    <w:p w:rsidR="005376E4" w:rsidRDefault="005376E4" w:rsidP="005376E4">
      <w:pPr>
        <w:pStyle w:val="a8"/>
        <w:numPr>
          <w:ilvl w:val="0"/>
          <w:numId w:val="7"/>
        </w:numPr>
        <w:shd w:val="clear" w:color="auto" w:fill="auto"/>
        <w:tabs>
          <w:tab w:val="left" w:pos="322"/>
        </w:tabs>
        <w:jc w:val="both"/>
      </w:pPr>
      <w:r>
        <w:rPr>
          <w:rStyle w:val="11"/>
          <w:color w:val="000000"/>
        </w:rPr>
        <w:t xml:space="preserve">Места (площадки) накопления твердых коммунальных отходов должны соответствовать требованиям законодательства Российской Федерации в области </w:t>
      </w:r>
      <w:proofErr w:type="spellStart"/>
      <w:r>
        <w:rPr>
          <w:rStyle w:val="11"/>
          <w:color w:val="000000"/>
        </w:rPr>
        <w:t>санитарно</w:t>
      </w:r>
      <w:r>
        <w:rPr>
          <w:rStyle w:val="11"/>
          <w:color w:val="000000"/>
        </w:rPr>
        <w:softHyphen/>
        <w:t>эпидемиологического</w:t>
      </w:r>
      <w:proofErr w:type="spellEnd"/>
      <w:r>
        <w:rPr>
          <w:rStyle w:val="11"/>
          <w:color w:val="000000"/>
        </w:rPr>
        <w:t xml:space="preserve"> благополучия населения и иного законодательства Российской Федерации, а также «Правилам благоустройства муниципального образования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w:t>
      </w:r>
    </w:p>
    <w:p w:rsidR="005376E4" w:rsidRDefault="005376E4" w:rsidP="005376E4">
      <w:pPr>
        <w:pStyle w:val="13"/>
        <w:keepNext/>
        <w:keepLines/>
        <w:numPr>
          <w:ilvl w:val="0"/>
          <w:numId w:val="6"/>
        </w:numPr>
        <w:shd w:val="clear" w:color="auto" w:fill="auto"/>
        <w:tabs>
          <w:tab w:val="left" w:pos="385"/>
        </w:tabs>
        <w:jc w:val="both"/>
      </w:pPr>
      <w:bookmarkStart w:id="2" w:name="bookmark2"/>
      <w:bookmarkStart w:id="3" w:name="bookmark3"/>
      <w:r>
        <w:rPr>
          <w:rStyle w:val="12"/>
          <w:b/>
          <w:bCs/>
          <w:color w:val="000000"/>
        </w:rPr>
        <w:t>Порядок создания мест (площадок) накопления твердых коммунальных отходов</w:t>
      </w:r>
      <w:bookmarkEnd w:id="2"/>
      <w:bookmarkEnd w:id="3"/>
    </w:p>
    <w:p w:rsidR="005376E4" w:rsidRDefault="005376E4" w:rsidP="005376E4">
      <w:pPr>
        <w:pStyle w:val="a8"/>
        <w:numPr>
          <w:ilvl w:val="0"/>
          <w:numId w:val="7"/>
        </w:numPr>
        <w:shd w:val="clear" w:color="auto" w:fill="auto"/>
        <w:tabs>
          <w:tab w:val="left" w:pos="322"/>
        </w:tabs>
        <w:jc w:val="both"/>
      </w:pPr>
      <w:r>
        <w:rPr>
          <w:rStyle w:val="11"/>
          <w:color w:val="000000"/>
        </w:rPr>
        <w:t xml:space="preserve">Места (площадки) накопления твердых коммунальных отходов создаются органом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 местного самоуправления создаёт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w:t>
      </w:r>
      <w:proofErr w:type="spellStart"/>
      <w:r>
        <w:rPr>
          <w:rStyle w:val="11"/>
          <w:color w:val="000000"/>
        </w:rPr>
        <w:t>санитарно</w:t>
      </w:r>
      <w:r>
        <w:rPr>
          <w:rStyle w:val="11"/>
          <w:color w:val="000000"/>
        </w:rPr>
        <w:softHyphen/>
        <w:t>эпидемиологического</w:t>
      </w:r>
      <w:proofErr w:type="spellEnd"/>
      <w:r>
        <w:rPr>
          <w:rStyle w:val="11"/>
          <w:color w:val="000000"/>
        </w:rPr>
        <w:t xml:space="preserve">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5376E4" w:rsidRDefault="005376E4" w:rsidP="005376E4">
      <w:pPr>
        <w:pStyle w:val="a8"/>
        <w:numPr>
          <w:ilvl w:val="0"/>
          <w:numId w:val="7"/>
        </w:numPr>
        <w:shd w:val="clear" w:color="auto" w:fill="auto"/>
        <w:tabs>
          <w:tab w:val="left" w:pos="322"/>
        </w:tabs>
        <w:jc w:val="both"/>
      </w:pPr>
      <w:r>
        <w:rPr>
          <w:rStyle w:val="11"/>
          <w:color w:val="000000"/>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 Администрацией СП </w:t>
      </w:r>
      <w:proofErr w:type="spellStart"/>
      <w:r w:rsidR="003A53EE">
        <w:rPr>
          <w:rStyle w:val="11"/>
          <w:color w:val="000000"/>
        </w:rPr>
        <w:t>Старосуллинский</w:t>
      </w:r>
      <w:proofErr w:type="spellEnd"/>
      <w:r>
        <w:rPr>
          <w:rStyle w:val="11"/>
          <w:color w:val="000000"/>
        </w:rPr>
        <w:t xml:space="preserve"> сельсовет (далее соответственно - заявитель, Администрация) на основании письменной заявки, форма которой устанавливается Администрацией (далее - заявка).</w:t>
      </w:r>
    </w:p>
    <w:p w:rsidR="005376E4" w:rsidRDefault="005376E4" w:rsidP="005376E4">
      <w:pPr>
        <w:pStyle w:val="a8"/>
        <w:numPr>
          <w:ilvl w:val="0"/>
          <w:numId w:val="7"/>
        </w:numPr>
        <w:shd w:val="clear" w:color="auto" w:fill="auto"/>
        <w:tabs>
          <w:tab w:val="left" w:pos="322"/>
        </w:tabs>
        <w:jc w:val="both"/>
      </w:pPr>
      <w:r>
        <w:rPr>
          <w:rStyle w:val="11"/>
          <w:color w:val="000000"/>
        </w:rPr>
        <w:t>Администрация рассматривает заявку в срок не позднее 10 календарных дней со дня ее поступления.</w:t>
      </w:r>
    </w:p>
    <w:p w:rsidR="005376E4" w:rsidRDefault="005376E4" w:rsidP="005376E4">
      <w:pPr>
        <w:pStyle w:val="a8"/>
        <w:numPr>
          <w:ilvl w:val="0"/>
          <w:numId w:val="7"/>
        </w:numPr>
        <w:shd w:val="clear" w:color="auto" w:fill="auto"/>
        <w:tabs>
          <w:tab w:val="left" w:pos="322"/>
        </w:tabs>
        <w:jc w:val="both"/>
      </w:pPr>
      <w:r>
        <w:rPr>
          <w:rStyle w:val="11"/>
          <w:color w:val="000000"/>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376E4" w:rsidRDefault="005376E4" w:rsidP="005376E4">
      <w:pPr>
        <w:pStyle w:val="a8"/>
        <w:shd w:val="clear" w:color="auto" w:fill="auto"/>
        <w:jc w:val="both"/>
      </w:pPr>
      <w:r>
        <w:rPr>
          <w:rStyle w:val="11"/>
          <w:color w:val="000000"/>
        </w:rPr>
        <w:t xml:space="preserve">По запросу Администрации территориальный орган федерального органа исполнительной власти, уполномоченного осуществлять федеральный государственный </w:t>
      </w:r>
      <w:proofErr w:type="spellStart"/>
      <w:r>
        <w:rPr>
          <w:rStyle w:val="11"/>
          <w:color w:val="000000"/>
        </w:rPr>
        <w:t>санитарно</w:t>
      </w:r>
      <w:r>
        <w:rPr>
          <w:rStyle w:val="11"/>
          <w:color w:val="000000"/>
        </w:rPr>
        <w:softHyphen/>
        <w:t>эпидемиологический</w:t>
      </w:r>
      <w:proofErr w:type="spellEnd"/>
      <w:r>
        <w:rPr>
          <w:rStyle w:val="11"/>
          <w:color w:val="000000"/>
        </w:rPr>
        <w:t xml:space="preserve"> надзор, подготавливает заключение и направляет его в Администрацию в срок не позднее 5 календарных дней со дня поступления запроса.</w:t>
      </w:r>
    </w:p>
    <w:p w:rsidR="005376E4" w:rsidRDefault="005376E4" w:rsidP="005376E4">
      <w:pPr>
        <w:pStyle w:val="a8"/>
        <w:shd w:val="clear" w:color="auto" w:fill="auto"/>
        <w:jc w:val="both"/>
      </w:pPr>
      <w:r>
        <w:rPr>
          <w:rStyle w:val="11"/>
          <w:color w:val="000000"/>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5376E4" w:rsidRDefault="005376E4" w:rsidP="005376E4">
      <w:pPr>
        <w:pStyle w:val="a8"/>
        <w:numPr>
          <w:ilvl w:val="0"/>
          <w:numId w:val="7"/>
        </w:numPr>
        <w:shd w:val="clear" w:color="auto" w:fill="auto"/>
        <w:tabs>
          <w:tab w:val="left" w:pos="322"/>
        </w:tabs>
        <w:jc w:val="both"/>
      </w:pPr>
      <w:r>
        <w:rPr>
          <w:rStyle w:val="11"/>
          <w:color w:val="000000"/>
        </w:rPr>
        <w:lastRenderedPageBreak/>
        <w:t>По результатам рассмотрения заявки Администрация принимает решение о согласовании или отказе в согласовании создания места (площадки) накопления твердых коммунальных отходов.</w:t>
      </w:r>
    </w:p>
    <w:p w:rsidR="005376E4" w:rsidRDefault="005376E4" w:rsidP="005376E4">
      <w:pPr>
        <w:pStyle w:val="a8"/>
        <w:numPr>
          <w:ilvl w:val="0"/>
          <w:numId w:val="7"/>
        </w:numPr>
        <w:shd w:val="clear" w:color="auto" w:fill="auto"/>
        <w:tabs>
          <w:tab w:val="left" w:pos="322"/>
        </w:tabs>
        <w:jc w:val="both"/>
      </w:pPr>
      <w:r>
        <w:rPr>
          <w:rStyle w:val="11"/>
          <w:color w:val="000000"/>
        </w:rPr>
        <w:t>Основаниями отказа Администрации в согласовании создания места (площадки) накопления твердых коммунальных отходов являются:</w:t>
      </w:r>
    </w:p>
    <w:p w:rsidR="005376E4" w:rsidRDefault="005376E4" w:rsidP="005376E4">
      <w:pPr>
        <w:pStyle w:val="a8"/>
        <w:shd w:val="clear" w:color="auto" w:fill="auto"/>
        <w:tabs>
          <w:tab w:val="left" w:pos="308"/>
        </w:tabs>
        <w:jc w:val="both"/>
      </w:pPr>
      <w:r>
        <w:rPr>
          <w:rStyle w:val="11"/>
          <w:color w:val="000000"/>
        </w:rPr>
        <w:t>а)</w:t>
      </w:r>
      <w:r>
        <w:rPr>
          <w:rStyle w:val="11"/>
          <w:color w:val="000000"/>
        </w:rPr>
        <w:tab/>
        <w:t>несоответствие заявки установленной форме;</w:t>
      </w:r>
    </w:p>
    <w:p w:rsidR="005376E4" w:rsidRDefault="005376E4" w:rsidP="005376E4">
      <w:pPr>
        <w:pStyle w:val="a8"/>
        <w:shd w:val="clear" w:color="auto" w:fill="auto"/>
        <w:tabs>
          <w:tab w:val="left" w:pos="332"/>
        </w:tabs>
        <w:jc w:val="both"/>
      </w:pPr>
      <w:r>
        <w:rPr>
          <w:rStyle w:val="11"/>
          <w:color w:val="000000"/>
        </w:rPr>
        <w:t>б)</w:t>
      </w:r>
      <w:r>
        <w:rPr>
          <w:rStyle w:val="11"/>
          <w:color w:val="000000"/>
        </w:rPr>
        <w:tab/>
        <w:t>несоответствие места (площадки) накопления твердых коммунальных отходов требованиям правил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376E4" w:rsidRDefault="005376E4" w:rsidP="005376E4">
      <w:pPr>
        <w:pStyle w:val="a8"/>
        <w:numPr>
          <w:ilvl w:val="0"/>
          <w:numId w:val="7"/>
        </w:numPr>
        <w:shd w:val="clear" w:color="auto" w:fill="auto"/>
        <w:tabs>
          <w:tab w:val="left" w:pos="322"/>
        </w:tabs>
        <w:jc w:val="both"/>
      </w:pPr>
      <w:r>
        <w:rPr>
          <w:rStyle w:val="11"/>
          <w:color w:val="000000"/>
        </w:rPr>
        <w:t>О принятом решении Администрация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5376E4" w:rsidRDefault="005376E4" w:rsidP="005376E4">
      <w:pPr>
        <w:pStyle w:val="a8"/>
        <w:numPr>
          <w:ilvl w:val="0"/>
          <w:numId w:val="7"/>
        </w:numPr>
        <w:shd w:val="clear" w:color="auto" w:fill="auto"/>
        <w:tabs>
          <w:tab w:val="left" w:pos="442"/>
        </w:tabs>
        <w:spacing w:after="820"/>
        <w:jc w:val="both"/>
      </w:pPr>
      <w:r>
        <w:rPr>
          <w:rStyle w:val="11"/>
          <w:color w:val="000000"/>
        </w:rPr>
        <w:t>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разделом Правил.</w:t>
      </w:r>
    </w:p>
    <w:p w:rsidR="005376E4" w:rsidRDefault="005376E4" w:rsidP="005376E4">
      <w:pPr>
        <w:pStyle w:val="13"/>
        <w:keepNext/>
        <w:keepLines/>
        <w:numPr>
          <w:ilvl w:val="0"/>
          <w:numId w:val="6"/>
        </w:numPr>
        <w:shd w:val="clear" w:color="auto" w:fill="auto"/>
        <w:tabs>
          <w:tab w:val="left" w:pos="476"/>
        </w:tabs>
        <w:jc w:val="both"/>
      </w:pPr>
      <w:bookmarkStart w:id="4" w:name="bookmark4"/>
      <w:bookmarkStart w:id="5" w:name="bookmark5"/>
      <w:r>
        <w:rPr>
          <w:rStyle w:val="12"/>
          <w:b/>
          <w:bCs/>
          <w:color w:val="000000"/>
        </w:rPr>
        <w:t>Правила формирования и ведения реестра мест (площадок) накопления твердых коммунальных отходов, требования к его содержанию</w:t>
      </w:r>
      <w:bookmarkEnd w:id="4"/>
      <w:bookmarkEnd w:id="5"/>
    </w:p>
    <w:p w:rsidR="005376E4" w:rsidRDefault="005376E4" w:rsidP="005376E4">
      <w:pPr>
        <w:pStyle w:val="a8"/>
        <w:numPr>
          <w:ilvl w:val="0"/>
          <w:numId w:val="7"/>
        </w:numPr>
        <w:shd w:val="clear" w:color="auto" w:fill="auto"/>
        <w:tabs>
          <w:tab w:val="left" w:pos="456"/>
        </w:tabs>
        <w:jc w:val="both"/>
      </w:pPr>
      <w:r>
        <w:rPr>
          <w:rStyle w:val="11"/>
          <w:color w:val="000000"/>
        </w:rPr>
        <w:t>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5376E4" w:rsidRDefault="005376E4" w:rsidP="005376E4">
      <w:pPr>
        <w:pStyle w:val="a8"/>
        <w:numPr>
          <w:ilvl w:val="0"/>
          <w:numId w:val="7"/>
        </w:numPr>
        <w:shd w:val="clear" w:color="auto" w:fill="auto"/>
        <w:tabs>
          <w:tab w:val="left" w:pos="456"/>
        </w:tabs>
        <w:jc w:val="both"/>
      </w:pPr>
      <w:r>
        <w:rPr>
          <w:rStyle w:val="11"/>
          <w:color w:val="000000"/>
        </w:rPr>
        <w:t>Реестр ведется на бумажном носителе и в электронном виде Администрацией. Сведения в реестр вносятся Администрацией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5376E4" w:rsidRDefault="005376E4" w:rsidP="005376E4">
      <w:pPr>
        <w:pStyle w:val="a8"/>
        <w:numPr>
          <w:ilvl w:val="0"/>
          <w:numId w:val="7"/>
        </w:numPr>
        <w:shd w:val="clear" w:color="auto" w:fill="auto"/>
        <w:tabs>
          <w:tab w:val="left" w:pos="442"/>
        </w:tabs>
        <w:jc w:val="both"/>
      </w:pPr>
      <w:r>
        <w:rPr>
          <w:rStyle w:val="11"/>
          <w:color w:val="000000"/>
        </w:rPr>
        <w:t xml:space="preserve">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официальном сайте СП </w:t>
      </w:r>
      <w:proofErr w:type="spellStart"/>
      <w:r w:rsidR="003A53EE">
        <w:rPr>
          <w:rStyle w:val="11"/>
          <w:color w:val="000000"/>
        </w:rPr>
        <w:t>Старосуллинский</w:t>
      </w:r>
      <w:proofErr w:type="spellEnd"/>
      <w:r>
        <w:rPr>
          <w:rStyle w:val="11"/>
          <w:color w:val="000000"/>
        </w:rPr>
        <w:t xml:space="preserve"> сельсовет в информационно</w:t>
      </w:r>
      <w:r>
        <w:rPr>
          <w:rStyle w:val="11"/>
          <w:color w:val="000000"/>
        </w:rPr>
        <w:softHyphen/>
      </w:r>
      <w:r w:rsidR="00081A1C">
        <w:rPr>
          <w:rStyle w:val="11"/>
          <w:color w:val="000000"/>
        </w:rPr>
        <w:t>-</w:t>
      </w:r>
      <w:r>
        <w:rPr>
          <w:rStyle w:val="11"/>
          <w:color w:val="000000"/>
        </w:rPr>
        <w:t>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w:t>
      </w:r>
      <w:r w:rsidR="00081A1C">
        <w:rPr>
          <w:rStyle w:val="11"/>
          <w:color w:val="000000"/>
        </w:rPr>
        <w:t>-</w:t>
      </w:r>
      <w:r>
        <w:rPr>
          <w:rStyle w:val="11"/>
          <w:color w:val="000000"/>
        </w:rPr>
        <w:softHyphen/>
        <w:t>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5376E4" w:rsidRDefault="005376E4" w:rsidP="005376E4">
      <w:pPr>
        <w:pStyle w:val="a8"/>
        <w:numPr>
          <w:ilvl w:val="0"/>
          <w:numId w:val="7"/>
        </w:numPr>
        <w:shd w:val="clear" w:color="auto" w:fill="auto"/>
        <w:tabs>
          <w:tab w:val="left" w:pos="442"/>
        </w:tabs>
        <w:jc w:val="both"/>
      </w:pPr>
      <w:r>
        <w:rPr>
          <w:rStyle w:val="11"/>
          <w:color w:val="000000"/>
        </w:rPr>
        <w:t>Реестр ведется на государственном языке Российской Федерации.</w:t>
      </w:r>
    </w:p>
    <w:p w:rsidR="005376E4" w:rsidRDefault="005376E4" w:rsidP="005376E4">
      <w:pPr>
        <w:pStyle w:val="a8"/>
        <w:numPr>
          <w:ilvl w:val="0"/>
          <w:numId w:val="7"/>
        </w:numPr>
        <w:shd w:val="clear" w:color="auto" w:fill="auto"/>
        <w:tabs>
          <w:tab w:val="left" w:pos="442"/>
        </w:tabs>
        <w:spacing w:after="0"/>
        <w:jc w:val="both"/>
      </w:pPr>
      <w:r>
        <w:rPr>
          <w:rStyle w:val="11"/>
          <w:color w:val="000000"/>
        </w:rPr>
        <w:t>В соответствии с пунктом 5 статьи 13.4 Федерального закона «Об отходах производства и потребления» реестр включает в себя следующие разделы:</w:t>
      </w:r>
    </w:p>
    <w:p w:rsidR="005376E4" w:rsidRDefault="005376E4" w:rsidP="005376E4">
      <w:pPr>
        <w:pStyle w:val="a8"/>
        <w:shd w:val="clear" w:color="auto" w:fill="auto"/>
        <w:spacing w:after="0"/>
        <w:jc w:val="both"/>
      </w:pPr>
      <w:r>
        <w:rPr>
          <w:rStyle w:val="11"/>
          <w:color w:val="000000"/>
        </w:rPr>
        <w:t>данные о нахождении мест (площадок) накопления твердых коммунальных отходов;</w:t>
      </w:r>
    </w:p>
    <w:p w:rsidR="005376E4" w:rsidRDefault="005376E4" w:rsidP="005376E4">
      <w:pPr>
        <w:pStyle w:val="a8"/>
        <w:shd w:val="clear" w:color="auto" w:fill="auto"/>
        <w:spacing w:after="0"/>
        <w:jc w:val="both"/>
      </w:pPr>
      <w:r>
        <w:rPr>
          <w:rStyle w:val="11"/>
          <w:color w:val="000000"/>
        </w:rPr>
        <w:t>данные о технических характеристиках мест (площадок) накопления твердых коммунальных отходов;</w:t>
      </w:r>
    </w:p>
    <w:p w:rsidR="005376E4" w:rsidRDefault="005376E4" w:rsidP="005376E4">
      <w:pPr>
        <w:pStyle w:val="a8"/>
        <w:shd w:val="clear" w:color="auto" w:fill="auto"/>
        <w:spacing w:after="0"/>
        <w:jc w:val="both"/>
      </w:pPr>
      <w:r>
        <w:rPr>
          <w:rStyle w:val="11"/>
          <w:color w:val="000000"/>
        </w:rPr>
        <w:t>данные о собственниках мест (площадок) накопления твердых коммунальных отходов;</w:t>
      </w:r>
    </w:p>
    <w:p w:rsidR="005376E4" w:rsidRDefault="005376E4" w:rsidP="005376E4">
      <w:pPr>
        <w:pStyle w:val="a8"/>
        <w:shd w:val="clear" w:color="auto" w:fill="auto"/>
        <w:jc w:val="both"/>
      </w:pPr>
      <w:r>
        <w:rPr>
          <w:rStyle w:val="11"/>
          <w:color w:val="00000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5376E4" w:rsidRDefault="005376E4" w:rsidP="005376E4">
      <w:pPr>
        <w:pStyle w:val="a8"/>
        <w:numPr>
          <w:ilvl w:val="0"/>
          <w:numId w:val="7"/>
        </w:numPr>
        <w:shd w:val="clear" w:color="auto" w:fill="auto"/>
        <w:tabs>
          <w:tab w:val="left" w:pos="442"/>
        </w:tabs>
        <w:jc w:val="both"/>
      </w:pPr>
      <w:r>
        <w:rPr>
          <w:rStyle w:val="11"/>
          <w:color w:val="000000"/>
        </w:rPr>
        <w:t xml:space="preserve">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w:t>
      </w:r>
      <w:r>
        <w:rPr>
          <w:rStyle w:val="11"/>
          <w:color w:val="000000"/>
        </w:rPr>
        <w:lastRenderedPageBreak/>
        <w:t>отходов.</w:t>
      </w:r>
    </w:p>
    <w:p w:rsidR="005376E4" w:rsidRDefault="005376E4" w:rsidP="005376E4">
      <w:pPr>
        <w:pStyle w:val="a8"/>
        <w:shd w:val="clear" w:color="auto" w:fill="auto"/>
        <w:jc w:val="both"/>
      </w:pPr>
      <w:r>
        <w:rPr>
          <w:rStyle w:val="11"/>
          <w:color w:val="000000"/>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5376E4" w:rsidRDefault="005376E4" w:rsidP="005376E4">
      <w:pPr>
        <w:pStyle w:val="a8"/>
        <w:numPr>
          <w:ilvl w:val="0"/>
          <w:numId w:val="7"/>
        </w:numPr>
        <w:shd w:val="clear" w:color="auto" w:fill="auto"/>
        <w:tabs>
          <w:tab w:val="left" w:pos="442"/>
        </w:tabs>
        <w:spacing w:after="0"/>
        <w:jc w:val="both"/>
      </w:pPr>
      <w:r>
        <w:rPr>
          <w:rStyle w:val="11"/>
          <w:color w:val="000000"/>
        </w:rPr>
        <w:t xml:space="preserve">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w:t>
      </w:r>
      <w:proofErr w:type="gramStart"/>
      <w:r>
        <w:rPr>
          <w:rStyle w:val="11"/>
          <w:color w:val="000000"/>
        </w:rPr>
        <w:t>планируемых к размещению контейнеров</w:t>
      </w:r>
      <w:proofErr w:type="gramEnd"/>
      <w:r>
        <w:rPr>
          <w:rStyle w:val="11"/>
          <w:color w:val="000000"/>
        </w:rPr>
        <w:t xml:space="preserve"> и бункеров с указанием их объема.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376E4" w:rsidRDefault="005376E4" w:rsidP="005376E4">
      <w:pPr>
        <w:pStyle w:val="a8"/>
        <w:shd w:val="clear" w:color="auto" w:fill="auto"/>
        <w:jc w:val="both"/>
      </w:pPr>
      <w:r>
        <w:rPr>
          <w:rStyle w:val="11"/>
          <w:color w:val="000000"/>
        </w:rPr>
        <w:t>Информация о планируемых к размещению контейнерах определяется Администрацией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376E4" w:rsidRDefault="005376E4" w:rsidP="005376E4">
      <w:pPr>
        <w:pStyle w:val="a8"/>
        <w:numPr>
          <w:ilvl w:val="0"/>
          <w:numId w:val="7"/>
        </w:numPr>
        <w:shd w:val="clear" w:color="auto" w:fill="auto"/>
        <w:tabs>
          <w:tab w:val="left" w:pos="442"/>
        </w:tabs>
        <w:jc w:val="both"/>
      </w:pPr>
      <w:r>
        <w:rPr>
          <w:rStyle w:val="11"/>
          <w:color w:val="000000"/>
        </w:rPr>
        <w:t>Раздел «Данные о собственниках мест (площадок) накопления твердых коммунальных отходов» содержит сведения:</w:t>
      </w:r>
    </w:p>
    <w:p w:rsidR="005376E4" w:rsidRDefault="005376E4" w:rsidP="005376E4">
      <w:pPr>
        <w:pStyle w:val="a8"/>
        <w:shd w:val="clear" w:color="auto" w:fill="auto"/>
        <w:jc w:val="both"/>
      </w:pPr>
      <w:r>
        <w:rPr>
          <w:rStyle w:val="11"/>
          <w:color w:val="000000"/>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5376E4" w:rsidRDefault="005376E4" w:rsidP="005376E4">
      <w:pPr>
        <w:pStyle w:val="a8"/>
        <w:shd w:val="clear" w:color="auto" w:fill="auto"/>
        <w:jc w:val="both"/>
      </w:pPr>
      <w:r>
        <w:rPr>
          <w:rStyle w:val="11"/>
          <w:color w:val="000000"/>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376E4" w:rsidRDefault="005376E4" w:rsidP="005376E4">
      <w:pPr>
        <w:pStyle w:val="a8"/>
        <w:shd w:val="clear" w:color="auto" w:fill="auto"/>
        <w:jc w:val="both"/>
      </w:pPr>
      <w:r>
        <w:rPr>
          <w:rStyle w:val="11"/>
          <w:color w:val="000000"/>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5376E4" w:rsidRDefault="005376E4" w:rsidP="005376E4">
      <w:pPr>
        <w:pStyle w:val="a8"/>
        <w:numPr>
          <w:ilvl w:val="0"/>
          <w:numId w:val="7"/>
        </w:numPr>
        <w:shd w:val="clear" w:color="auto" w:fill="auto"/>
        <w:tabs>
          <w:tab w:val="left" w:pos="442"/>
        </w:tabs>
        <w:jc w:val="both"/>
      </w:pPr>
      <w:r>
        <w:rPr>
          <w:rStyle w:val="11"/>
          <w:color w:val="000000"/>
        </w:rPr>
        <w:t>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5376E4" w:rsidRDefault="005376E4" w:rsidP="005376E4">
      <w:pPr>
        <w:pStyle w:val="a8"/>
        <w:numPr>
          <w:ilvl w:val="0"/>
          <w:numId w:val="7"/>
        </w:numPr>
        <w:shd w:val="clear" w:color="auto" w:fill="auto"/>
        <w:tabs>
          <w:tab w:val="left" w:pos="442"/>
        </w:tabs>
        <w:jc w:val="both"/>
      </w:pPr>
      <w:r>
        <w:rPr>
          <w:rStyle w:val="11"/>
          <w:color w:val="000000"/>
        </w:rPr>
        <w:t>В случае если место (площадка) накопления твердых коммунальных отходов создано органом местного самоуправления в соответствии с пунктом 3 настоящих Правил, сведения о таком месте (площадке) накопления твердых коммунальных отходов подлежат включению Администрацией в реестр в срок не позднее 3 рабочих дней со дня принятия решения о его создании.</w:t>
      </w:r>
    </w:p>
    <w:p w:rsidR="005376E4" w:rsidRDefault="005376E4" w:rsidP="005376E4">
      <w:pPr>
        <w:pStyle w:val="a8"/>
        <w:numPr>
          <w:ilvl w:val="0"/>
          <w:numId w:val="7"/>
        </w:numPr>
        <w:shd w:val="clear" w:color="auto" w:fill="auto"/>
        <w:tabs>
          <w:tab w:val="left" w:pos="442"/>
        </w:tabs>
        <w:jc w:val="both"/>
      </w:pPr>
      <w:r>
        <w:rPr>
          <w:rStyle w:val="11"/>
          <w:color w:val="000000"/>
        </w:rPr>
        <w:t>В случае если место (площадка) накопления твердых коммунальных отходов создано заявителем, он обязан обратиться в Администрацию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5376E4" w:rsidRDefault="005376E4" w:rsidP="005376E4">
      <w:pPr>
        <w:pStyle w:val="a8"/>
        <w:numPr>
          <w:ilvl w:val="0"/>
          <w:numId w:val="7"/>
        </w:numPr>
        <w:shd w:val="clear" w:color="auto" w:fill="auto"/>
        <w:tabs>
          <w:tab w:val="left" w:pos="442"/>
        </w:tabs>
        <w:jc w:val="both"/>
      </w:pPr>
      <w:r>
        <w:rPr>
          <w:rStyle w:val="11"/>
          <w:color w:val="000000"/>
        </w:rPr>
        <w:t>Заявитель направляет в Администрацию заявку о включении сведений о месте (площадке) накопления твердых коммунальных отходов в реестр по форме, установленной Администрацией.</w:t>
      </w:r>
    </w:p>
    <w:p w:rsidR="005376E4" w:rsidRDefault="005376E4" w:rsidP="005376E4">
      <w:pPr>
        <w:pStyle w:val="a8"/>
        <w:numPr>
          <w:ilvl w:val="0"/>
          <w:numId w:val="7"/>
        </w:numPr>
        <w:shd w:val="clear" w:color="auto" w:fill="auto"/>
        <w:tabs>
          <w:tab w:val="left" w:pos="442"/>
        </w:tabs>
        <w:jc w:val="both"/>
      </w:pPr>
      <w:r>
        <w:rPr>
          <w:rStyle w:val="11"/>
          <w:color w:val="000000"/>
        </w:rPr>
        <w:t>Рассмотрение заявки о включении сведений о месте (площадке) накопления твердых коммунальных отходов в реестр осуществляется Администрацией в течение 10 рабочих дней со дня ее получения.</w:t>
      </w:r>
    </w:p>
    <w:p w:rsidR="005376E4" w:rsidRDefault="005376E4" w:rsidP="005376E4">
      <w:pPr>
        <w:pStyle w:val="a8"/>
        <w:numPr>
          <w:ilvl w:val="0"/>
          <w:numId w:val="7"/>
        </w:numPr>
        <w:shd w:val="clear" w:color="auto" w:fill="auto"/>
        <w:tabs>
          <w:tab w:val="left" w:pos="442"/>
        </w:tabs>
        <w:jc w:val="both"/>
      </w:pPr>
      <w:r>
        <w:rPr>
          <w:rStyle w:val="11"/>
          <w:color w:val="000000"/>
        </w:rPr>
        <w:t>По результатам рассмотрения заявки о включении сведений о месте (площадке) накопления твердых коммунальных отходов в реестр Администрация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5376E4" w:rsidRDefault="005376E4" w:rsidP="005376E4">
      <w:pPr>
        <w:pStyle w:val="a8"/>
        <w:numPr>
          <w:ilvl w:val="0"/>
          <w:numId w:val="7"/>
        </w:numPr>
        <w:shd w:val="clear" w:color="auto" w:fill="auto"/>
        <w:tabs>
          <w:tab w:val="left" w:pos="442"/>
        </w:tabs>
        <w:spacing w:after="0"/>
        <w:jc w:val="both"/>
      </w:pPr>
      <w:r>
        <w:rPr>
          <w:rStyle w:val="11"/>
          <w:color w:val="000000"/>
        </w:rPr>
        <w:lastRenderedPageBreak/>
        <w:t>Решение об отказе во включении сведений о месте (площадке) накопления твердых коммунальных отходов в реестр принимается в следующих случаях:</w:t>
      </w:r>
    </w:p>
    <w:p w:rsidR="005376E4" w:rsidRDefault="005376E4" w:rsidP="005376E4">
      <w:pPr>
        <w:pStyle w:val="a8"/>
        <w:shd w:val="clear" w:color="auto" w:fill="auto"/>
        <w:tabs>
          <w:tab w:val="left" w:pos="380"/>
        </w:tabs>
        <w:spacing w:after="0"/>
        <w:jc w:val="both"/>
      </w:pPr>
      <w:r>
        <w:rPr>
          <w:rStyle w:val="11"/>
          <w:color w:val="000000"/>
        </w:rPr>
        <w:t>а)</w:t>
      </w:r>
      <w:r>
        <w:rPr>
          <w:rStyle w:val="11"/>
          <w:color w:val="000000"/>
        </w:rPr>
        <w:tab/>
        <w:t>несоответствие заявки о включении сведений о месте (площадке) накопления твердых коммунальных отходов в реестр установленной форме;</w:t>
      </w:r>
    </w:p>
    <w:p w:rsidR="005376E4" w:rsidRDefault="005376E4" w:rsidP="005376E4">
      <w:pPr>
        <w:pStyle w:val="a8"/>
        <w:shd w:val="clear" w:color="auto" w:fill="auto"/>
        <w:tabs>
          <w:tab w:val="left" w:pos="380"/>
        </w:tabs>
        <w:spacing w:after="0"/>
        <w:jc w:val="both"/>
      </w:pPr>
      <w:r>
        <w:rPr>
          <w:rStyle w:val="11"/>
          <w:color w:val="000000"/>
        </w:rPr>
        <w:t>б)</w:t>
      </w:r>
      <w:r>
        <w:rPr>
          <w:rStyle w:val="11"/>
          <w:color w:val="000000"/>
        </w:rPr>
        <w:tab/>
        <w:t>наличие в заявке о включении сведений о месте (площадке) накопления твердых коммунальных отходов в реестр недостоверной информации;</w:t>
      </w:r>
    </w:p>
    <w:p w:rsidR="005376E4" w:rsidRDefault="005376E4" w:rsidP="005376E4">
      <w:pPr>
        <w:pStyle w:val="a8"/>
        <w:shd w:val="clear" w:color="auto" w:fill="auto"/>
        <w:tabs>
          <w:tab w:val="left" w:pos="380"/>
        </w:tabs>
        <w:jc w:val="both"/>
      </w:pPr>
      <w:r>
        <w:rPr>
          <w:rStyle w:val="11"/>
          <w:color w:val="000000"/>
        </w:rPr>
        <w:t>в)</w:t>
      </w:r>
      <w:r>
        <w:rPr>
          <w:rStyle w:val="11"/>
          <w:color w:val="000000"/>
        </w:rPr>
        <w:tab/>
        <w:t>отсутствие согласования Администрацией создания места (площадки) накопления твердых коммунальных отходов.</w:t>
      </w:r>
    </w:p>
    <w:p w:rsidR="005376E4" w:rsidRDefault="005376E4" w:rsidP="005376E4">
      <w:pPr>
        <w:pStyle w:val="a8"/>
        <w:numPr>
          <w:ilvl w:val="0"/>
          <w:numId w:val="7"/>
        </w:numPr>
        <w:shd w:val="clear" w:color="auto" w:fill="auto"/>
        <w:tabs>
          <w:tab w:val="left" w:pos="442"/>
        </w:tabs>
        <w:jc w:val="both"/>
      </w:pPr>
      <w:r>
        <w:rPr>
          <w:rStyle w:val="11"/>
          <w:color w:val="000000"/>
        </w:rPr>
        <w:t>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5376E4" w:rsidRDefault="005376E4" w:rsidP="005376E4">
      <w:pPr>
        <w:pStyle w:val="a8"/>
        <w:numPr>
          <w:ilvl w:val="0"/>
          <w:numId w:val="7"/>
        </w:numPr>
        <w:shd w:val="clear" w:color="auto" w:fill="auto"/>
        <w:tabs>
          <w:tab w:val="left" w:pos="442"/>
        </w:tabs>
        <w:jc w:val="both"/>
      </w:pPr>
      <w:r>
        <w:rPr>
          <w:rStyle w:val="11"/>
          <w:color w:val="000000"/>
        </w:rPr>
        <w:t>Администрация уведомляет заявителя о принятом решении в течение 3 рабочих дней со дня его принятия.</w:t>
      </w:r>
    </w:p>
    <w:p w:rsidR="005376E4" w:rsidRDefault="005376E4" w:rsidP="005376E4">
      <w:pPr>
        <w:pStyle w:val="a8"/>
        <w:numPr>
          <w:ilvl w:val="0"/>
          <w:numId w:val="7"/>
        </w:numPr>
        <w:shd w:val="clear" w:color="auto" w:fill="auto"/>
        <w:tabs>
          <w:tab w:val="left" w:pos="442"/>
        </w:tabs>
        <w:jc w:val="both"/>
      </w:pPr>
      <w:r>
        <w:rPr>
          <w:rStyle w:val="11"/>
          <w:color w:val="000000"/>
        </w:rPr>
        <w:t>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Администрацию с заявкой о включении сведений о месте (площадке) накопления твердых коммунальных отходов в реестр. Заявка, поступившая в Администрацию повторно, рассматривается в порядке и сроки, которые установлены пунктами 22 - 27 настоящих Правил.</w:t>
      </w:r>
    </w:p>
    <w:p w:rsidR="005376E4" w:rsidRDefault="005376E4" w:rsidP="005376E4">
      <w:pPr>
        <w:pStyle w:val="a8"/>
        <w:numPr>
          <w:ilvl w:val="0"/>
          <w:numId w:val="7"/>
        </w:numPr>
        <w:shd w:val="clear" w:color="auto" w:fill="auto"/>
        <w:tabs>
          <w:tab w:val="left" w:pos="442"/>
        </w:tabs>
        <w:jc w:val="both"/>
      </w:pPr>
      <w:r>
        <w:rPr>
          <w:rStyle w:val="11"/>
          <w:color w:val="000000"/>
        </w:rPr>
        <w:t>Заявитель обязан сообщать в Администрацию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081A1C" w:rsidRDefault="00081A1C" w:rsidP="005376E4">
      <w:pPr>
        <w:pStyle w:val="a8"/>
        <w:shd w:val="clear" w:color="auto" w:fill="auto"/>
        <w:spacing w:after="0"/>
        <w:ind w:left="5300"/>
        <w:rPr>
          <w:rStyle w:val="11"/>
          <w:color w:val="000000"/>
        </w:rPr>
      </w:pPr>
    </w:p>
    <w:p w:rsidR="005376E4" w:rsidRDefault="005376E4" w:rsidP="005376E4">
      <w:pPr>
        <w:pStyle w:val="a8"/>
        <w:shd w:val="clear" w:color="auto" w:fill="auto"/>
        <w:spacing w:after="0"/>
        <w:ind w:left="5300"/>
      </w:pPr>
      <w:r>
        <w:rPr>
          <w:rStyle w:val="11"/>
          <w:color w:val="000000"/>
        </w:rPr>
        <w:lastRenderedPageBreak/>
        <w:t>Приложение №3</w:t>
      </w:r>
    </w:p>
    <w:p w:rsidR="005376E4" w:rsidRDefault="005376E4" w:rsidP="005376E4">
      <w:pPr>
        <w:pStyle w:val="a8"/>
        <w:shd w:val="clear" w:color="auto" w:fill="auto"/>
        <w:spacing w:after="0"/>
        <w:ind w:left="4980"/>
      </w:pPr>
      <w:r>
        <w:rPr>
          <w:rStyle w:val="11"/>
          <w:color w:val="000000"/>
        </w:rPr>
        <w:t xml:space="preserve">к постановлению главы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w:t>
      </w:r>
    </w:p>
    <w:p w:rsidR="005376E4" w:rsidRDefault="005376E4" w:rsidP="005376E4">
      <w:pPr>
        <w:pStyle w:val="a8"/>
        <w:shd w:val="clear" w:color="auto" w:fill="auto"/>
        <w:spacing w:after="800"/>
        <w:ind w:left="4980"/>
      </w:pPr>
      <w:r>
        <w:rPr>
          <w:rStyle w:val="11"/>
          <w:color w:val="000000"/>
        </w:rPr>
        <w:t>от «</w:t>
      </w:r>
      <w:r w:rsidR="00764F56">
        <w:rPr>
          <w:rStyle w:val="11"/>
          <w:color w:val="000000"/>
        </w:rPr>
        <w:t>1</w:t>
      </w:r>
      <w:r w:rsidR="00081A1C">
        <w:rPr>
          <w:rStyle w:val="11"/>
          <w:color w:val="000000"/>
        </w:rPr>
        <w:t>2</w:t>
      </w:r>
      <w:r>
        <w:rPr>
          <w:rStyle w:val="11"/>
          <w:color w:val="000000"/>
        </w:rPr>
        <w:t xml:space="preserve">» </w:t>
      </w:r>
      <w:r w:rsidR="00764F56">
        <w:rPr>
          <w:rStyle w:val="11"/>
          <w:color w:val="000000"/>
        </w:rPr>
        <w:t>января</w:t>
      </w:r>
      <w:r>
        <w:rPr>
          <w:rStyle w:val="11"/>
          <w:color w:val="000000"/>
        </w:rPr>
        <w:t xml:space="preserve"> 202</w:t>
      </w:r>
      <w:r w:rsidR="00764F56">
        <w:rPr>
          <w:rStyle w:val="11"/>
          <w:color w:val="000000"/>
        </w:rPr>
        <w:t>4</w:t>
      </w:r>
      <w:r>
        <w:rPr>
          <w:rStyle w:val="11"/>
          <w:color w:val="000000"/>
        </w:rPr>
        <w:t xml:space="preserve"> г. № </w:t>
      </w:r>
      <w:r w:rsidR="00764F56">
        <w:rPr>
          <w:rStyle w:val="11"/>
          <w:color w:val="000000"/>
        </w:rPr>
        <w:t>1</w:t>
      </w:r>
    </w:p>
    <w:p w:rsidR="005376E4" w:rsidRPr="00081A1C" w:rsidRDefault="005376E4" w:rsidP="005376E4">
      <w:pPr>
        <w:pStyle w:val="22"/>
        <w:shd w:val="clear" w:color="auto" w:fill="auto"/>
        <w:ind w:firstLine="0"/>
        <w:jc w:val="center"/>
        <w:rPr>
          <w:sz w:val="26"/>
          <w:szCs w:val="26"/>
        </w:rPr>
      </w:pPr>
      <w:r w:rsidRPr="00081A1C">
        <w:rPr>
          <w:rStyle w:val="21"/>
          <w:color w:val="000000"/>
          <w:sz w:val="26"/>
          <w:szCs w:val="26"/>
        </w:rPr>
        <w:t>СОСТАВ</w:t>
      </w:r>
    </w:p>
    <w:p w:rsidR="005376E4" w:rsidRPr="00081A1C" w:rsidRDefault="005376E4" w:rsidP="005376E4">
      <w:pPr>
        <w:pStyle w:val="22"/>
        <w:shd w:val="clear" w:color="auto" w:fill="auto"/>
        <w:spacing w:after="880"/>
        <w:ind w:firstLine="0"/>
        <w:jc w:val="both"/>
        <w:rPr>
          <w:sz w:val="26"/>
          <w:szCs w:val="26"/>
        </w:rPr>
      </w:pPr>
      <w:r w:rsidRPr="00081A1C">
        <w:rPr>
          <w:rStyle w:val="21"/>
          <w:color w:val="000000"/>
          <w:sz w:val="26"/>
          <w:szCs w:val="26"/>
        </w:rPr>
        <w:t xml:space="preserve">постоянно действующей комиссии по определению мест размещения контейнерных площадок для накопления твердых коммунальных отходов территории сельского поселения </w:t>
      </w:r>
      <w:proofErr w:type="spellStart"/>
      <w:r w:rsidR="003A53EE" w:rsidRPr="00081A1C">
        <w:rPr>
          <w:rStyle w:val="21"/>
          <w:color w:val="000000"/>
          <w:sz w:val="26"/>
          <w:szCs w:val="26"/>
        </w:rPr>
        <w:t>Старосуллинский</w:t>
      </w:r>
      <w:proofErr w:type="spellEnd"/>
      <w:r w:rsidRPr="00081A1C">
        <w:rPr>
          <w:rStyle w:val="21"/>
          <w:color w:val="000000"/>
          <w:sz w:val="26"/>
          <w:szCs w:val="26"/>
        </w:rPr>
        <w:t xml:space="preserve"> сельсовет муниципального района </w:t>
      </w:r>
      <w:proofErr w:type="spellStart"/>
      <w:r w:rsidRPr="00081A1C">
        <w:rPr>
          <w:rStyle w:val="21"/>
          <w:color w:val="000000"/>
          <w:sz w:val="26"/>
          <w:szCs w:val="26"/>
        </w:rPr>
        <w:t>Ермекеевский</w:t>
      </w:r>
      <w:proofErr w:type="spellEnd"/>
      <w:r w:rsidRPr="00081A1C">
        <w:rPr>
          <w:rStyle w:val="21"/>
          <w:color w:val="000000"/>
          <w:sz w:val="26"/>
          <w:szCs w:val="26"/>
        </w:rPr>
        <w:t xml:space="preserve"> район Республики Башкортостан или земельных участках, государственная собственность на которые не разграничена</w:t>
      </w:r>
    </w:p>
    <w:p w:rsidR="005376E4" w:rsidRPr="00081A1C" w:rsidRDefault="005376E4" w:rsidP="005376E4">
      <w:pPr>
        <w:pStyle w:val="22"/>
        <w:shd w:val="clear" w:color="auto" w:fill="auto"/>
        <w:rPr>
          <w:sz w:val="26"/>
          <w:szCs w:val="26"/>
        </w:rPr>
      </w:pPr>
      <w:r w:rsidRPr="00081A1C">
        <w:rPr>
          <w:rStyle w:val="21"/>
          <w:color w:val="000000"/>
          <w:sz w:val="26"/>
          <w:szCs w:val="26"/>
        </w:rPr>
        <w:t xml:space="preserve">Председатель комиссии: Глава СП </w:t>
      </w:r>
      <w:proofErr w:type="spellStart"/>
      <w:r w:rsidR="003A53EE" w:rsidRPr="00081A1C">
        <w:rPr>
          <w:rStyle w:val="21"/>
          <w:color w:val="000000"/>
          <w:sz w:val="26"/>
          <w:szCs w:val="26"/>
        </w:rPr>
        <w:t>Старосуллинский</w:t>
      </w:r>
      <w:proofErr w:type="spellEnd"/>
      <w:r w:rsidRPr="00081A1C">
        <w:rPr>
          <w:rStyle w:val="21"/>
          <w:color w:val="000000"/>
          <w:sz w:val="26"/>
          <w:szCs w:val="26"/>
        </w:rPr>
        <w:t xml:space="preserve"> сельсовет- </w:t>
      </w:r>
      <w:r w:rsidR="00081A1C" w:rsidRPr="00081A1C">
        <w:rPr>
          <w:rStyle w:val="21"/>
          <w:color w:val="000000"/>
          <w:sz w:val="26"/>
          <w:szCs w:val="26"/>
        </w:rPr>
        <w:t>Абдуллин</w:t>
      </w:r>
      <w:r w:rsidRPr="00081A1C">
        <w:rPr>
          <w:rStyle w:val="21"/>
          <w:color w:val="000000"/>
          <w:sz w:val="26"/>
          <w:szCs w:val="26"/>
        </w:rPr>
        <w:t xml:space="preserve"> Р.</w:t>
      </w:r>
      <w:r w:rsidR="00081A1C" w:rsidRPr="00081A1C">
        <w:rPr>
          <w:rStyle w:val="21"/>
          <w:color w:val="000000"/>
          <w:sz w:val="26"/>
          <w:szCs w:val="26"/>
        </w:rPr>
        <w:t>Х</w:t>
      </w:r>
      <w:r w:rsidRPr="00081A1C">
        <w:rPr>
          <w:rStyle w:val="21"/>
          <w:color w:val="000000"/>
          <w:sz w:val="26"/>
          <w:szCs w:val="26"/>
        </w:rPr>
        <w:t>.;</w:t>
      </w:r>
    </w:p>
    <w:p w:rsidR="005376E4" w:rsidRPr="00081A1C" w:rsidRDefault="005376E4" w:rsidP="005376E4">
      <w:pPr>
        <w:pStyle w:val="22"/>
        <w:shd w:val="clear" w:color="auto" w:fill="auto"/>
        <w:rPr>
          <w:sz w:val="26"/>
          <w:szCs w:val="26"/>
        </w:rPr>
      </w:pPr>
      <w:r w:rsidRPr="00081A1C">
        <w:rPr>
          <w:rStyle w:val="21"/>
          <w:color w:val="000000"/>
          <w:sz w:val="26"/>
          <w:szCs w:val="26"/>
        </w:rPr>
        <w:t xml:space="preserve">Секретарь комиссии: управляющий делами СП </w:t>
      </w:r>
      <w:proofErr w:type="spellStart"/>
      <w:r w:rsidR="003A53EE" w:rsidRPr="00081A1C">
        <w:rPr>
          <w:rStyle w:val="21"/>
          <w:color w:val="000000"/>
          <w:sz w:val="26"/>
          <w:szCs w:val="26"/>
        </w:rPr>
        <w:t>Старосуллинский</w:t>
      </w:r>
      <w:proofErr w:type="spellEnd"/>
      <w:r w:rsidRPr="00081A1C">
        <w:rPr>
          <w:rStyle w:val="21"/>
          <w:color w:val="000000"/>
          <w:sz w:val="26"/>
          <w:szCs w:val="26"/>
        </w:rPr>
        <w:t xml:space="preserve"> сельсовет </w:t>
      </w:r>
      <w:r w:rsidR="00081A1C">
        <w:rPr>
          <w:rStyle w:val="21"/>
          <w:color w:val="000000"/>
          <w:sz w:val="26"/>
          <w:szCs w:val="26"/>
        </w:rPr>
        <w:t>–</w:t>
      </w:r>
      <w:r w:rsidRPr="00081A1C">
        <w:rPr>
          <w:rStyle w:val="21"/>
          <w:color w:val="000000"/>
          <w:sz w:val="26"/>
          <w:szCs w:val="26"/>
        </w:rPr>
        <w:t xml:space="preserve"> </w:t>
      </w:r>
      <w:r w:rsidR="00081A1C">
        <w:rPr>
          <w:rStyle w:val="21"/>
          <w:color w:val="000000"/>
          <w:sz w:val="26"/>
          <w:szCs w:val="26"/>
        </w:rPr>
        <w:t>Антонов Н.В.</w:t>
      </w:r>
      <w:r w:rsidRPr="00081A1C">
        <w:rPr>
          <w:rStyle w:val="21"/>
          <w:color w:val="000000"/>
          <w:sz w:val="26"/>
          <w:szCs w:val="26"/>
        </w:rPr>
        <w:t>;</w:t>
      </w:r>
    </w:p>
    <w:p w:rsidR="005376E4" w:rsidRPr="00081A1C" w:rsidRDefault="005376E4" w:rsidP="005376E4">
      <w:pPr>
        <w:pStyle w:val="22"/>
        <w:shd w:val="clear" w:color="auto" w:fill="auto"/>
        <w:rPr>
          <w:sz w:val="26"/>
          <w:szCs w:val="26"/>
        </w:rPr>
      </w:pPr>
      <w:r w:rsidRPr="00081A1C">
        <w:rPr>
          <w:rStyle w:val="21"/>
          <w:color w:val="000000"/>
          <w:sz w:val="26"/>
          <w:szCs w:val="26"/>
        </w:rPr>
        <w:t xml:space="preserve">Члены комиссии: Депутат Совета СП </w:t>
      </w:r>
      <w:proofErr w:type="spellStart"/>
      <w:r w:rsidR="003A53EE" w:rsidRPr="00081A1C">
        <w:rPr>
          <w:rStyle w:val="21"/>
          <w:color w:val="000000"/>
          <w:sz w:val="26"/>
          <w:szCs w:val="26"/>
        </w:rPr>
        <w:t>Старосуллинский</w:t>
      </w:r>
      <w:proofErr w:type="spellEnd"/>
      <w:r w:rsidRPr="00081A1C">
        <w:rPr>
          <w:rStyle w:val="21"/>
          <w:color w:val="000000"/>
          <w:sz w:val="26"/>
          <w:szCs w:val="26"/>
        </w:rPr>
        <w:t xml:space="preserve"> сельсовет </w:t>
      </w:r>
      <w:r w:rsidR="00081A1C">
        <w:rPr>
          <w:rStyle w:val="21"/>
          <w:color w:val="000000"/>
          <w:sz w:val="26"/>
          <w:szCs w:val="26"/>
        </w:rPr>
        <w:t>–</w:t>
      </w:r>
      <w:r w:rsidRPr="00081A1C">
        <w:rPr>
          <w:rStyle w:val="21"/>
          <w:color w:val="000000"/>
          <w:sz w:val="26"/>
          <w:szCs w:val="26"/>
        </w:rPr>
        <w:t xml:space="preserve"> </w:t>
      </w:r>
      <w:proofErr w:type="spellStart"/>
      <w:r w:rsidR="00081A1C">
        <w:rPr>
          <w:rStyle w:val="21"/>
          <w:color w:val="000000"/>
          <w:sz w:val="26"/>
          <w:szCs w:val="26"/>
        </w:rPr>
        <w:t>Зарипов</w:t>
      </w:r>
      <w:proofErr w:type="spellEnd"/>
      <w:r w:rsidR="00081A1C">
        <w:rPr>
          <w:rStyle w:val="21"/>
          <w:color w:val="000000"/>
          <w:sz w:val="26"/>
          <w:szCs w:val="26"/>
        </w:rPr>
        <w:t xml:space="preserve"> С.М.</w:t>
      </w:r>
      <w:r w:rsidRPr="00081A1C">
        <w:rPr>
          <w:rStyle w:val="21"/>
          <w:color w:val="000000"/>
          <w:sz w:val="26"/>
          <w:szCs w:val="26"/>
        </w:rPr>
        <w:t xml:space="preserve"> (по согласованию);</w:t>
      </w:r>
    </w:p>
    <w:p w:rsidR="005376E4" w:rsidRPr="00081A1C" w:rsidRDefault="005376E4" w:rsidP="005376E4">
      <w:pPr>
        <w:pStyle w:val="22"/>
        <w:shd w:val="clear" w:color="auto" w:fill="auto"/>
        <w:rPr>
          <w:sz w:val="26"/>
          <w:szCs w:val="26"/>
        </w:rPr>
      </w:pPr>
      <w:r w:rsidRPr="00081A1C">
        <w:rPr>
          <w:rStyle w:val="21"/>
          <w:color w:val="000000"/>
          <w:sz w:val="26"/>
          <w:szCs w:val="26"/>
        </w:rPr>
        <w:t xml:space="preserve">Депутат Совета СП </w:t>
      </w:r>
      <w:proofErr w:type="spellStart"/>
      <w:r w:rsidR="003A53EE" w:rsidRPr="00081A1C">
        <w:rPr>
          <w:rStyle w:val="21"/>
          <w:color w:val="000000"/>
          <w:sz w:val="26"/>
          <w:szCs w:val="26"/>
        </w:rPr>
        <w:t>Старосуллинский</w:t>
      </w:r>
      <w:proofErr w:type="spellEnd"/>
      <w:r w:rsidRPr="00081A1C">
        <w:rPr>
          <w:rStyle w:val="21"/>
          <w:color w:val="000000"/>
          <w:sz w:val="26"/>
          <w:szCs w:val="26"/>
        </w:rPr>
        <w:t xml:space="preserve"> сельсовет </w:t>
      </w:r>
      <w:r w:rsidR="00081A1C">
        <w:rPr>
          <w:rStyle w:val="21"/>
          <w:color w:val="000000"/>
          <w:sz w:val="26"/>
          <w:szCs w:val="26"/>
        </w:rPr>
        <w:t>–</w:t>
      </w:r>
      <w:r w:rsidRPr="00081A1C">
        <w:rPr>
          <w:rStyle w:val="21"/>
          <w:color w:val="000000"/>
          <w:sz w:val="26"/>
          <w:szCs w:val="26"/>
        </w:rPr>
        <w:t xml:space="preserve"> </w:t>
      </w:r>
      <w:proofErr w:type="spellStart"/>
      <w:r w:rsidR="00081A1C">
        <w:rPr>
          <w:rStyle w:val="21"/>
          <w:color w:val="000000"/>
          <w:sz w:val="26"/>
          <w:szCs w:val="26"/>
        </w:rPr>
        <w:t>Кутлуева</w:t>
      </w:r>
      <w:proofErr w:type="spellEnd"/>
      <w:r w:rsidR="00081A1C">
        <w:rPr>
          <w:rStyle w:val="21"/>
          <w:color w:val="000000"/>
          <w:sz w:val="26"/>
          <w:szCs w:val="26"/>
        </w:rPr>
        <w:t xml:space="preserve"> Г.З. </w:t>
      </w:r>
      <w:r w:rsidRPr="00081A1C">
        <w:rPr>
          <w:rStyle w:val="21"/>
          <w:color w:val="000000"/>
          <w:sz w:val="26"/>
          <w:szCs w:val="26"/>
        </w:rPr>
        <w:t>(по согласованию);</w:t>
      </w:r>
    </w:p>
    <w:p w:rsidR="005376E4" w:rsidRPr="00081A1C" w:rsidRDefault="005376E4" w:rsidP="005376E4">
      <w:pPr>
        <w:pStyle w:val="22"/>
        <w:shd w:val="clear" w:color="auto" w:fill="auto"/>
        <w:rPr>
          <w:sz w:val="26"/>
          <w:szCs w:val="26"/>
        </w:rPr>
      </w:pPr>
      <w:r w:rsidRPr="00081A1C">
        <w:rPr>
          <w:rStyle w:val="21"/>
          <w:color w:val="000000"/>
          <w:sz w:val="26"/>
          <w:szCs w:val="26"/>
        </w:rPr>
        <w:t>-представитель управляющей организации (по согласованию);</w:t>
      </w:r>
    </w:p>
    <w:p w:rsidR="005376E4" w:rsidRPr="00081A1C" w:rsidRDefault="005376E4" w:rsidP="005376E4">
      <w:pPr>
        <w:pStyle w:val="22"/>
        <w:shd w:val="clear" w:color="auto" w:fill="auto"/>
        <w:rPr>
          <w:sz w:val="26"/>
          <w:szCs w:val="26"/>
        </w:rPr>
        <w:sectPr w:rsidR="005376E4" w:rsidRPr="00081A1C">
          <w:pgSz w:w="11900" w:h="16840"/>
          <w:pgMar w:top="681" w:right="660" w:bottom="950" w:left="1228" w:header="253" w:footer="522" w:gutter="0"/>
          <w:cols w:space="720"/>
          <w:noEndnote/>
          <w:docGrid w:linePitch="360"/>
        </w:sectPr>
      </w:pPr>
      <w:r w:rsidRPr="00081A1C">
        <w:rPr>
          <w:rStyle w:val="21"/>
          <w:color w:val="000000"/>
          <w:sz w:val="26"/>
          <w:szCs w:val="26"/>
        </w:rPr>
        <w:t>-представитель собственников помещений (по согласованию).</w:t>
      </w:r>
    </w:p>
    <w:p w:rsidR="005376E4" w:rsidRDefault="005376E4" w:rsidP="005376E4">
      <w:pPr>
        <w:pStyle w:val="a8"/>
        <w:shd w:val="clear" w:color="auto" w:fill="auto"/>
        <w:spacing w:before="280" w:after="0"/>
        <w:ind w:left="5080"/>
      </w:pPr>
      <w:r>
        <w:rPr>
          <w:rStyle w:val="11"/>
          <w:color w:val="000000"/>
        </w:rPr>
        <w:lastRenderedPageBreak/>
        <w:t>Приложение № 4</w:t>
      </w:r>
    </w:p>
    <w:p w:rsidR="005376E4" w:rsidRDefault="005376E4" w:rsidP="005376E4">
      <w:pPr>
        <w:pStyle w:val="a8"/>
        <w:shd w:val="clear" w:color="auto" w:fill="auto"/>
        <w:spacing w:after="0"/>
        <w:ind w:left="4960"/>
      </w:pPr>
      <w:r>
        <w:rPr>
          <w:rStyle w:val="11"/>
          <w:color w:val="000000"/>
        </w:rPr>
        <w:t xml:space="preserve">к постановлению главы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w:t>
      </w:r>
    </w:p>
    <w:p w:rsidR="005376E4" w:rsidRDefault="005376E4" w:rsidP="005376E4">
      <w:pPr>
        <w:pStyle w:val="a8"/>
        <w:shd w:val="clear" w:color="auto" w:fill="auto"/>
        <w:spacing w:after="520"/>
        <w:ind w:left="4960"/>
      </w:pPr>
      <w:r>
        <w:rPr>
          <w:rStyle w:val="11"/>
          <w:color w:val="000000"/>
        </w:rPr>
        <w:t>от «</w:t>
      </w:r>
      <w:r w:rsidR="00764F56">
        <w:rPr>
          <w:rStyle w:val="11"/>
          <w:color w:val="000000"/>
        </w:rPr>
        <w:t>1</w:t>
      </w:r>
      <w:r w:rsidR="00081A1C">
        <w:rPr>
          <w:rStyle w:val="11"/>
          <w:color w:val="000000"/>
        </w:rPr>
        <w:t>2</w:t>
      </w:r>
      <w:r>
        <w:rPr>
          <w:rStyle w:val="11"/>
          <w:color w:val="000000"/>
        </w:rPr>
        <w:t xml:space="preserve">» </w:t>
      </w:r>
      <w:r w:rsidR="00764F56">
        <w:rPr>
          <w:rStyle w:val="11"/>
          <w:color w:val="000000"/>
        </w:rPr>
        <w:t>января</w:t>
      </w:r>
      <w:r>
        <w:rPr>
          <w:rStyle w:val="11"/>
          <w:color w:val="000000"/>
        </w:rPr>
        <w:t xml:space="preserve"> 202</w:t>
      </w:r>
      <w:r w:rsidR="00764F56">
        <w:rPr>
          <w:rStyle w:val="11"/>
          <w:color w:val="000000"/>
        </w:rPr>
        <w:t>4</w:t>
      </w:r>
      <w:r>
        <w:rPr>
          <w:rStyle w:val="11"/>
          <w:color w:val="000000"/>
        </w:rPr>
        <w:t xml:space="preserve"> г. № </w:t>
      </w:r>
      <w:r w:rsidR="00764F56">
        <w:rPr>
          <w:rStyle w:val="11"/>
          <w:color w:val="000000"/>
        </w:rPr>
        <w:t>1</w:t>
      </w:r>
    </w:p>
    <w:p w:rsidR="005376E4" w:rsidRDefault="005376E4" w:rsidP="005376E4">
      <w:pPr>
        <w:pStyle w:val="a8"/>
        <w:shd w:val="clear" w:color="auto" w:fill="auto"/>
        <w:spacing w:line="276" w:lineRule="auto"/>
        <w:jc w:val="center"/>
      </w:pPr>
      <w:r>
        <w:rPr>
          <w:rStyle w:val="11"/>
          <w:b/>
          <w:bCs/>
          <w:color w:val="000000"/>
        </w:rPr>
        <w:t>ПОЛОЖЕНИЕ</w:t>
      </w:r>
    </w:p>
    <w:p w:rsidR="005376E4" w:rsidRDefault="005376E4" w:rsidP="005376E4">
      <w:pPr>
        <w:pStyle w:val="a8"/>
        <w:shd w:val="clear" w:color="auto" w:fill="auto"/>
        <w:spacing w:line="276" w:lineRule="auto"/>
        <w:jc w:val="center"/>
      </w:pPr>
      <w:r>
        <w:rPr>
          <w:rStyle w:val="11"/>
          <w:b/>
          <w:bCs/>
          <w:color w:val="000000"/>
        </w:rPr>
        <w:t>о постоянно действующей комиссии по определению мест размещения контейнерных</w:t>
      </w:r>
      <w:r>
        <w:rPr>
          <w:rStyle w:val="11"/>
          <w:b/>
          <w:bCs/>
          <w:color w:val="000000"/>
        </w:rPr>
        <w:br/>
        <w:t>площадок для накопления твердых коммунальных отходов в районах сложившейся</w:t>
      </w:r>
      <w:r>
        <w:rPr>
          <w:rStyle w:val="11"/>
          <w:b/>
          <w:bCs/>
          <w:color w:val="000000"/>
        </w:rPr>
        <w:br/>
        <w:t xml:space="preserve">застройки на территории сельского поселения </w:t>
      </w:r>
      <w:proofErr w:type="spellStart"/>
      <w:r w:rsidR="003A53EE">
        <w:rPr>
          <w:rStyle w:val="11"/>
          <w:b/>
          <w:bCs/>
          <w:color w:val="000000"/>
        </w:rPr>
        <w:t>Старосуллинский</w:t>
      </w:r>
      <w:proofErr w:type="spellEnd"/>
      <w:r>
        <w:rPr>
          <w:rStyle w:val="11"/>
          <w:b/>
          <w:bCs/>
          <w:color w:val="000000"/>
        </w:rPr>
        <w:t xml:space="preserve"> сельсовет</w:t>
      </w:r>
      <w:r>
        <w:rPr>
          <w:rStyle w:val="11"/>
          <w:b/>
          <w:bCs/>
          <w:color w:val="000000"/>
        </w:rPr>
        <w:br/>
        <w:t xml:space="preserve">муниципального района </w:t>
      </w:r>
      <w:proofErr w:type="spellStart"/>
      <w:r>
        <w:rPr>
          <w:rStyle w:val="11"/>
          <w:b/>
          <w:bCs/>
          <w:color w:val="000000"/>
        </w:rPr>
        <w:t>Ермекеевский</w:t>
      </w:r>
      <w:proofErr w:type="spellEnd"/>
      <w:r>
        <w:rPr>
          <w:rStyle w:val="11"/>
          <w:b/>
          <w:bCs/>
          <w:color w:val="000000"/>
        </w:rPr>
        <w:t xml:space="preserve"> район Республики Башкортостан</w:t>
      </w:r>
    </w:p>
    <w:p w:rsidR="005376E4" w:rsidRDefault="005376E4" w:rsidP="005376E4">
      <w:pPr>
        <w:pStyle w:val="13"/>
        <w:keepNext/>
        <w:keepLines/>
        <w:shd w:val="clear" w:color="auto" w:fill="auto"/>
        <w:spacing w:line="276" w:lineRule="auto"/>
      </w:pPr>
      <w:bookmarkStart w:id="6" w:name="bookmark6"/>
      <w:bookmarkStart w:id="7" w:name="bookmark7"/>
      <w:r>
        <w:rPr>
          <w:rStyle w:val="12"/>
          <w:b/>
          <w:bCs/>
          <w:color w:val="000000"/>
        </w:rPr>
        <w:t>1.Общие положения</w:t>
      </w:r>
      <w:bookmarkEnd w:id="6"/>
      <w:bookmarkEnd w:id="7"/>
    </w:p>
    <w:p w:rsidR="005376E4" w:rsidRDefault="005376E4" w:rsidP="005376E4">
      <w:pPr>
        <w:pStyle w:val="a8"/>
        <w:numPr>
          <w:ilvl w:val="0"/>
          <w:numId w:val="8"/>
        </w:numPr>
        <w:shd w:val="clear" w:color="auto" w:fill="auto"/>
        <w:tabs>
          <w:tab w:val="left" w:pos="500"/>
        </w:tabs>
        <w:spacing w:line="276" w:lineRule="auto"/>
      </w:pPr>
      <w:r>
        <w:rPr>
          <w:rStyle w:val="11"/>
          <w:color w:val="000000"/>
        </w:rPr>
        <w:t xml:space="preserve">Комиссия по определению мест размещения контейнерных площадок для накопления твердых коммунальных отходов (далее по тексту - ТКО) в районах сложившейся застройки на территории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 (далее по тексту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накопления ТКО в районах сложившейся застройки на территории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 (далее по тексту - СП </w:t>
      </w:r>
      <w:proofErr w:type="spellStart"/>
      <w:r w:rsidR="003A53EE">
        <w:rPr>
          <w:rStyle w:val="11"/>
          <w:color w:val="000000"/>
        </w:rPr>
        <w:t>Старосуллинский</w:t>
      </w:r>
      <w:proofErr w:type="spellEnd"/>
      <w:r>
        <w:rPr>
          <w:rStyle w:val="11"/>
          <w:color w:val="000000"/>
        </w:rPr>
        <w:t xml:space="preserve"> сельсовет).</w:t>
      </w:r>
    </w:p>
    <w:p w:rsidR="005376E4" w:rsidRDefault="005376E4" w:rsidP="005376E4">
      <w:pPr>
        <w:pStyle w:val="a8"/>
        <w:numPr>
          <w:ilvl w:val="0"/>
          <w:numId w:val="8"/>
        </w:numPr>
        <w:shd w:val="clear" w:color="auto" w:fill="auto"/>
        <w:tabs>
          <w:tab w:val="left" w:pos="500"/>
        </w:tabs>
        <w:spacing w:line="276" w:lineRule="auto"/>
      </w:pPr>
      <w:r>
        <w:rPr>
          <w:rStyle w:val="11"/>
          <w:color w:val="000000"/>
        </w:rPr>
        <w:t xml:space="preserve">В своей деятельности Комиссия руководствуется Федеральным законом от 06.10.2003 № 131- 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«СанПиН 42-128-4690-88. Санитарные правила содержания территорий населенных мест» (утв. Главным государственным санитарным врачом СССР 05.08.1988 № 4690-88), «Правилами благоустройства на территории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 (утв. решением Совета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от </w:t>
      </w:r>
      <w:r w:rsidR="00081A1C">
        <w:rPr>
          <w:rStyle w:val="11"/>
          <w:color w:val="000000"/>
        </w:rPr>
        <w:t>1</w:t>
      </w:r>
      <w:r>
        <w:rPr>
          <w:rStyle w:val="11"/>
          <w:color w:val="000000"/>
        </w:rPr>
        <w:t xml:space="preserve">7.12.2018 г. № </w:t>
      </w:r>
      <w:r w:rsidR="00081A1C">
        <w:rPr>
          <w:rStyle w:val="11"/>
          <w:color w:val="000000"/>
        </w:rPr>
        <w:t>218</w:t>
      </w:r>
      <w:r>
        <w:rPr>
          <w:rStyle w:val="11"/>
          <w:color w:val="000000"/>
        </w:rPr>
        <w:t xml:space="preserve">), Уставом СП </w:t>
      </w:r>
      <w:proofErr w:type="spellStart"/>
      <w:r w:rsidR="003A53EE">
        <w:rPr>
          <w:rStyle w:val="11"/>
          <w:color w:val="000000"/>
        </w:rPr>
        <w:t>Старосуллинский</w:t>
      </w:r>
      <w:proofErr w:type="spellEnd"/>
      <w:r>
        <w:rPr>
          <w:rStyle w:val="11"/>
          <w:color w:val="000000"/>
        </w:rPr>
        <w:t xml:space="preserve"> сельсовет.</w:t>
      </w:r>
    </w:p>
    <w:p w:rsidR="005376E4" w:rsidRDefault="005376E4" w:rsidP="005376E4">
      <w:pPr>
        <w:pStyle w:val="13"/>
        <w:keepNext/>
        <w:keepLines/>
        <w:numPr>
          <w:ilvl w:val="0"/>
          <w:numId w:val="9"/>
        </w:numPr>
        <w:shd w:val="clear" w:color="auto" w:fill="auto"/>
        <w:tabs>
          <w:tab w:val="left" w:pos="322"/>
        </w:tabs>
        <w:spacing w:after="220" w:line="276" w:lineRule="auto"/>
      </w:pPr>
      <w:bookmarkStart w:id="8" w:name="bookmark8"/>
      <w:bookmarkStart w:id="9" w:name="bookmark9"/>
      <w:r>
        <w:rPr>
          <w:rStyle w:val="12"/>
          <w:b/>
          <w:bCs/>
          <w:color w:val="000000"/>
        </w:rPr>
        <w:t>Цели, задачи и функции Комиссии</w:t>
      </w:r>
      <w:bookmarkEnd w:id="8"/>
      <w:bookmarkEnd w:id="9"/>
    </w:p>
    <w:p w:rsidR="005376E4" w:rsidRDefault="005376E4" w:rsidP="005376E4">
      <w:pPr>
        <w:pStyle w:val="a8"/>
        <w:numPr>
          <w:ilvl w:val="1"/>
          <w:numId w:val="9"/>
        </w:numPr>
        <w:shd w:val="clear" w:color="auto" w:fill="auto"/>
        <w:tabs>
          <w:tab w:val="left" w:pos="500"/>
        </w:tabs>
        <w:spacing w:line="276" w:lineRule="auto"/>
      </w:pPr>
      <w:r>
        <w:rPr>
          <w:rStyle w:val="11"/>
          <w:color w:val="000000"/>
        </w:rPr>
        <w:t xml:space="preserve">Комиссия создается с целью определения мест размещения контейнерных площадок для накопления ТКО в районах сложившейся застройки на территории СП </w:t>
      </w:r>
      <w:proofErr w:type="spellStart"/>
      <w:r>
        <w:rPr>
          <w:rStyle w:val="11"/>
          <w:color w:val="000000"/>
        </w:rPr>
        <w:t>Средн</w:t>
      </w:r>
      <w:proofErr w:type="spellEnd"/>
      <w:r>
        <w:rPr>
          <w:rStyle w:val="11"/>
          <w:color w:val="000000"/>
        </w:rPr>
        <w:t xml:space="preserve"> </w:t>
      </w:r>
      <w:proofErr w:type="spellStart"/>
      <w:r>
        <w:rPr>
          <w:rStyle w:val="11"/>
          <w:color w:val="000000"/>
        </w:rPr>
        <w:t>екарамалинский</w:t>
      </w:r>
      <w:proofErr w:type="spellEnd"/>
      <w:r>
        <w:rPr>
          <w:rStyle w:val="11"/>
          <w:color w:val="000000"/>
        </w:rPr>
        <w:t xml:space="preserve"> сельсовет.</w:t>
      </w:r>
    </w:p>
    <w:p w:rsidR="005376E4" w:rsidRDefault="005376E4" w:rsidP="005376E4">
      <w:pPr>
        <w:pStyle w:val="a8"/>
        <w:numPr>
          <w:ilvl w:val="1"/>
          <w:numId w:val="9"/>
        </w:numPr>
        <w:shd w:val="clear" w:color="auto" w:fill="auto"/>
        <w:tabs>
          <w:tab w:val="left" w:pos="500"/>
        </w:tabs>
        <w:spacing w:line="276" w:lineRule="auto"/>
      </w:pPr>
      <w:r>
        <w:rPr>
          <w:rStyle w:val="11"/>
          <w:color w:val="000000"/>
        </w:rPr>
        <w:t>Комиссия в соответствии с возложенными на нее задачами выполняет следующие функции: - определение мест размещения площадок для установки контейнеров;</w:t>
      </w:r>
    </w:p>
    <w:p w:rsidR="005376E4" w:rsidRDefault="005376E4" w:rsidP="005376E4">
      <w:pPr>
        <w:pStyle w:val="a8"/>
        <w:numPr>
          <w:ilvl w:val="0"/>
          <w:numId w:val="10"/>
        </w:numPr>
        <w:shd w:val="clear" w:color="auto" w:fill="auto"/>
        <w:tabs>
          <w:tab w:val="left" w:pos="247"/>
        </w:tabs>
        <w:spacing w:line="283" w:lineRule="auto"/>
        <w:jc w:val="both"/>
      </w:pPr>
      <w:r>
        <w:rPr>
          <w:rStyle w:val="11"/>
          <w:color w:val="000000"/>
        </w:rPr>
        <w:t>рассмотрение заявлений и обращений граждан и юридических лиц по вопросу определения площадки (места размещения) для установки контейнеров;</w:t>
      </w:r>
    </w:p>
    <w:p w:rsidR="005376E4" w:rsidRDefault="005376E4" w:rsidP="005376E4">
      <w:pPr>
        <w:pStyle w:val="a8"/>
        <w:numPr>
          <w:ilvl w:val="0"/>
          <w:numId w:val="10"/>
        </w:numPr>
        <w:shd w:val="clear" w:color="auto" w:fill="auto"/>
        <w:tabs>
          <w:tab w:val="left" w:pos="247"/>
        </w:tabs>
        <w:spacing w:line="276" w:lineRule="auto"/>
        <w:jc w:val="both"/>
      </w:pPr>
      <w:r>
        <w:rPr>
          <w:rStyle w:val="11"/>
          <w:color w:val="000000"/>
        </w:rPr>
        <w:t>организация выездов на места размещения контейнерных площадок с целью их дальнейшего согласования;</w:t>
      </w:r>
    </w:p>
    <w:p w:rsidR="005376E4" w:rsidRDefault="005376E4" w:rsidP="005376E4">
      <w:pPr>
        <w:pStyle w:val="a8"/>
        <w:numPr>
          <w:ilvl w:val="0"/>
          <w:numId w:val="10"/>
        </w:numPr>
        <w:shd w:val="clear" w:color="auto" w:fill="auto"/>
        <w:tabs>
          <w:tab w:val="left" w:pos="304"/>
        </w:tabs>
        <w:spacing w:line="276" w:lineRule="auto"/>
        <w:jc w:val="both"/>
      </w:pPr>
      <w:r>
        <w:rPr>
          <w:rStyle w:val="11"/>
          <w:color w:val="000000"/>
        </w:rPr>
        <w:t>внесение предложений, направленных на определение площадок (мест размещения) для установки контейнеров.</w:t>
      </w:r>
    </w:p>
    <w:p w:rsidR="005376E4" w:rsidRDefault="005376E4" w:rsidP="005376E4">
      <w:pPr>
        <w:pStyle w:val="13"/>
        <w:keepNext/>
        <w:keepLines/>
        <w:numPr>
          <w:ilvl w:val="0"/>
          <w:numId w:val="9"/>
        </w:numPr>
        <w:shd w:val="clear" w:color="auto" w:fill="auto"/>
        <w:tabs>
          <w:tab w:val="left" w:pos="352"/>
        </w:tabs>
        <w:spacing w:line="276" w:lineRule="auto"/>
        <w:jc w:val="both"/>
      </w:pPr>
      <w:bookmarkStart w:id="10" w:name="bookmark10"/>
      <w:bookmarkStart w:id="11" w:name="bookmark11"/>
      <w:r>
        <w:rPr>
          <w:rStyle w:val="12"/>
          <w:b/>
          <w:bCs/>
          <w:color w:val="000000"/>
        </w:rPr>
        <w:lastRenderedPageBreak/>
        <w:t>Организация работы Комиссии</w:t>
      </w:r>
      <w:bookmarkEnd w:id="10"/>
      <w:bookmarkEnd w:id="11"/>
    </w:p>
    <w:p w:rsidR="005376E4" w:rsidRDefault="005376E4" w:rsidP="005376E4">
      <w:pPr>
        <w:pStyle w:val="a8"/>
        <w:numPr>
          <w:ilvl w:val="1"/>
          <w:numId w:val="9"/>
        </w:numPr>
        <w:shd w:val="clear" w:color="auto" w:fill="auto"/>
        <w:tabs>
          <w:tab w:val="left" w:pos="530"/>
        </w:tabs>
        <w:spacing w:line="276" w:lineRule="auto"/>
        <w:jc w:val="both"/>
      </w:pPr>
      <w:r>
        <w:rPr>
          <w:rStyle w:val="11"/>
          <w:color w:val="000000"/>
        </w:rPr>
        <w:t xml:space="preserve">Положение о Комиссии, ее численный и персональный состав утверждается и изменяется постановлением главы СП </w:t>
      </w:r>
      <w:proofErr w:type="spellStart"/>
      <w:r w:rsidR="003A53EE">
        <w:rPr>
          <w:rStyle w:val="11"/>
          <w:color w:val="000000"/>
        </w:rPr>
        <w:t>Старосуллинский</w:t>
      </w:r>
      <w:proofErr w:type="spellEnd"/>
      <w:r>
        <w:rPr>
          <w:rStyle w:val="11"/>
          <w:color w:val="000000"/>
        </w:rPr>
        <w:t xml:space="preserve"> сельсовет. Комиссия состоит из председателя, заместителя председателя, секретаря и членов Комиссии.</w:t>
      </w:r>
    </w:p>
    <w:p w:rsidR="005376E4" w:rsidRDefault="005376E4" w:rsidP="005376E4">
      <w:pPr>
        <w:pStyle w:val="a8"/>
        <w:numPr>
          <w:ilvl w:val="1"/>
          <w:numId w:val="9"/>
        </w:numPr>
        <w:shd w:val="clear" w:color="auto" w:fill="auto"/>
        <w:tabs>
          <w:tab w:val="left" w:pos="530"/>
        </w:tabs>
        <w:spacing w:line="276" w:lineRule="auto"/>
        <w:jc w:val="both"/>
      </w:pPr>
      <w:r>
        <w:rPr>
          <w:rStyle w:val="11"/>
          <w:color w:val="000000"/>
        </w:rPr>
        <w:t>Состав Комиссии должен исключать возможность возникновения конфликта интересов, который мог бы повлиять на принимаемые Комиссией решения.</w:t>
      </w:r>
    </w:p>
    <w:p w:rsidR="005376E4" w:rsidRDefault="005376E4" w:rsidP="005376E4">
      <w:pPr>
        <w:pStyle w:val="a8"/>
        <w:numPr>
          <w:ilvl w:val="1"/>
          <w:numId w:val="9"/>
        </w:numPr>
        <w:shd w:val="clear" w:color="auto" w:fill="auto"/>
        <w:tabs>
          <w:tab w:val="left" w:pos="530"/>
        </w:tabs>
        <w:spacing w:line="276" w:lineRule="auto"/>
        <w:jc w:val="both"/>
      </w:pPr>
      <w:r>
        <w:rPr>
          <w:rStyle w:val="11"/>
          <w:color w:val="000000"/>
        </w:rPr>
        <w:t>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накопления ТКО в районах сложившейся застройки.</w:t>
      </w:r>
    </w:p>
    <w:p w:rsidR="005376E4" w:rsidRDefault="005376E4" w:rsidP="005376E4">
      <w:pPr>
        <w:pStyle w:val="a8"/>
        <w:numPr>
          <w:ilvl w:val="1"/>
          <w:numId w:val="9"/>
        </w:numPr>
        <w:shd w:val="clear" w:color="auto" w:fill="auto"/>
        <w:tabs>
          <w:tab w:val="left" w:pos="530"/>
        </w:tabs>
        <w:spacing w:line="276" w:lineRule="auto"/>
        <w:jc w:val="both"/>
      </w:pPr>
      <w:r>
        <w:rPr>
          <w:rStyle w:val="11"/>
          <w:color w:val="000000"/>
        </w:rPr>
        <w:t>Заседания Комиссии проводятся по мере необходимости.</w:t>
      </w:r>
    </w:p>
    <w:p w:rsidR="005376E4" w:rsidRDefault="005376E4" w:rsidP="005376E4">
      <w:pPr>
        <w:pStyle w:val="a8"/>
        <w:numPr>
          <w:ilvl w:val="1"/>
          <w:numId w:val="9"/>
        </w:numPr>
        <w:shd w:val="clear" w:color="auto" w:fill="auto"/>
        <w:tabs>
          <w:tab w:val="left" w:pos="530"/>
        </w:tabs>
        <w:spacing w:line="276" w:lineRule="auto"/>
        <w:jc w:val="both"/>
      </w:pPr>
      <w:r>
        <w:rPr>
          <w:rStyle w:val="11"/>
          <w:color w:val="000000"/>
        </w:rPr>
        <w:t>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5376E4" w:rsidRDefault="005376E4" w:rsidP="005376E4">
      <w:pPr>
        <w:pStyle w:val="a8"/>
        <w:numPr>
          <w:ilvl w:val="1"/>
          <w:numId w:val="9"/>
        </w:numPr>
        <w:shd w:val="clear" w:color="auto" w:fill="auto"/>
        <w:tabs>
          <w:tab w:val="left" w:pos="530"/>
        </w:tabs>
        <w:spacing w:line="276" w:lineRule="auto"/>
        <w:jc w:val="both"/>
      </w:pPr>
      <w:r>
        <w:rPr>
          <w:rStyle w:val="11"/>
          <w:color w:val="000000"/>
        </w:rPr>
        <w:t>Решение Комиссии считается принятым, если за него проголосовало более половины участвующих в заседании членов Комиссии.</w:t>
      </w:r>
    </w:p>
    <w:p w:rsidR="005376E4" w:rsidRDefault="005376E4" w:rsidP="005376E4">
      <w:pPr>
        <w:pStyle w:val="a8"/>
        <w:numPr>
          <w:ilvl w:val="1"/>
          <w:numId w:val="9"/>
        </w:numPr>
        <w:shd w:val="clear" w:color="auto" w:fill="auto"/>
        <w:tabs>
          <w:tab w:val="left" w:pos="587"/>
        </w:tabs>
        <w:spacing w:after="0" w:line="276" w:lineRule="auto"/>
      </w:pPr>
      <w:r>
        <w:rPr>
          <w:rStyle w:val="11"/>
          <w:color w:val="000000"/>
        </w:rPr>
        <w:t>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 Председатель Комиссии:</w:t>
      </w:r>
    </w:p>
    <w:p w:rsidR="005376E4" w:rsidRDefault="005376E4" w:rsidP="005376E4">
      <w:pPr>
        <w:pStyle w:val="a8"/>
        <w:numPr>
          <w:ilvl w:val="0"/>
          <w:numId w:val="10"/>
        </w:numPr>
        <w:shd w:val="clear" w:color="auto" w:fill="auto"/>
        <w:tabs>
          <w:tab w:val="left" w:pos="247"/>
        </w:tabs>
        <w:spacing w:after="0" w:line="276" w:lineRule="auto"/>
        <w:jc w:val="both"/>
      </w:pPr>
      <w:r>
        <w:rPr>
          <w:rStyle w:val="11"/>
          <w:color w:val="000000"/>
        </w:rPr>
        <w:t>определяет время проведения выездных заседаний Комиссии и круг вопросов, вносимых на ее рассмотрение;</w:t>
      </w:r>
    </w:p>
    <w:p w:rsidR="005376E4" w:rsidRDefault="005376E4" w:rsidP="005376E4">
      <w:pPr>
        <w:pStyle w:val="a8"/>
        <w:numPr>
          <w:ilvl w:val="0"/>
          <w:numId w:val="10"/>
        </w:numPr>
        <w:shd w:val="clear" w:color="auto" w:fill="auto"/>
        <w:tabs>
          <w:tab w:val="left" w:pos="247"/>
        </w:tabs>
        <w:spacing w:after="0" w:line="276" w:lineRule="auto"/>
      </w:pPr>
      <w:r>
        <w:rPr>
          <w:rStyle w:val="11"/>
          <w:color w:val="000000"/>
        </w:rPr>
        <w:t>организует подготовку материалов для рассмотрения на Комиссии;</w:t>
      </w:r>
    </w:p>
    <w:p w:rsidR="005376E4" w:rsidRDefault="005376E4" w:rsidP="005376E4">
      <w:pPr>
        <w:pStyle w:val="a8"/>
        <w:numPr>
          <w:ilvl w:val="0"/>
          <w:numId w:val="10"/>
        </w:numPr>
        <w:shd w:val="clear" w:color="auto" w:fill="auto"/>
        <w:tabs>
          <w:tab w:val="left" w:pos="247"/>
        </w:tabs>
        <w:spacing w:after="0" w:line="276" w:lineRule="auto"/>
      </w:pPr>
      <w:r>
        <w:rPr>
          <w:rStyle w:val="11"/>
          <w:color w:val="000000"/>
        </w:rPr>
        <w:t>определяет повестку и проводит заседания Комиссии.</w:t>
      </w:r>
    </w:p>
    <w:p w:rsidR="005376E4" w:rsidRDefault="005376E4" w:rsidP="005376E4">
      <w:pPr>
        <w:pStyle w:val="a8"/>
        <w:shd w:val="clear" w:color="auto" w:fill="auto"/>
        <w:spacing w:after="0" w:line="276" w:lineRule="auto"/>
        <w:jc w:val="both"/>
      </w:pPr>
      <w:r>
        <w:rPr>
          <w:rStyle w:val="11"/>
          <w:color w:val="000000"/>
        </w:rPr>
        <w:t>Секретарь Комиссии:</w:t>
      </w:r>
    </w:p>
    <w:p w:rsidR="005376E4" w:rsidRDefault="005376E4" w:rsidP="005376E4">
      <w:pPr>
        <w:pStyle w:val="a8"/>
        <w:numPr>
          <w:ilvl w:val="0"/>
          <w:numId w:val="10"/>
        </w:numPr>
        <w:shd w:val="clear" w:color="auto" w:fill="auto"/>
        <w:tabs>
          <w:tab w:val="left" w:pos="247"/>
        </w:tabs>
        <w:spacing w:after="0" w:line="276" w:lineRule="auto"/>
        <w:jc w:val="both"/>
      </w:pPr>
      <w:r>
        <w:rPr>
          <w:rStyle w:val="11"/>
          <w:color w:val="000000"/>
        </w:rPr>
        <w:t>формирует пакет документов на рассмотрение Комиссией;</w:t>
      </w:r>
    </w:p>
    <w:p w:rsidR="005376E4" w:rsidRDefault="005376E4" w:rsidP="005376E4">
      <w:pPr>
        <w:pStyle w:val="a8"/>
        <w:numPr>
          <w:ilvl w:val="0"/>
          <w:numId w:val="10"/>
        </w:numPr>
        <w:shd w:val="clear" w:color="auto" w:fill="auto"/>
        <w:tabs>
          <w:tab w:val="left" w:pos="247"/>
        </w:tabs>
        <w:spacing w:after="0" w:line="276" w:lineRule="auto"/>
        <w:jc w:val="both"/>
      </w:pPr>
      <w:r>
        <w:rPr>
          <w:rStyle w:val="11"/>
          <w:color w:val="000000"/>
        </w:rPr>
        <w:t>ведет и оформляет протоколы заседаний Комиссии;</w:t>
      </w:r>
    </w:p>
    <w:p w:rsidR="005376E4" w:rsidRDefault="005376E4" w:rsidP="005376E4">
      <w:pPr>
        <w:pStyle w:val="a8"/>
        <w:numPr>
          <w:ilvl w:val="0"/>
          <w:numId w:val="10"/>
        </w:numPr>
        <w:shd w:val="clear" w:color="auto" w:fill="auto"/>
        <w:tabs>
          <w:tab w:val="left" w:pos="247"/>
        </w:tabs>
        <w:spacing w:after="0" w:line="276" w:lineRule="auto"/>
        <w:jc w:val="both"/>
      </w:pPr>
      <w:r>
        <w:rPr>
          <w:rStyle w:val="11"/>
          <w:color w:val="000000"/>
        </w:rPr>
        <w:t>при организации выездного заседания Комиссии извещает членов Комиссии о дате и времени заседания;</w:t>
      </w:r>
    </w:p>
    <w:p w:rsidR="005376E4" w:rsidRDefault="005376E4" w:rsidP="005376E4">
      <w:pPr>
        <w:pStyle w:val="a8"/>
        <w:numPr>
          <w:ilvl w:val="0"/>
          <w:numId w:val="10"/>
        </w:numPr>
        <w:shd w:val="clear" w:color="auto" w:fill="auto"/>
        <w:tabs>
          <w:tab w:val="left" w:pos="295"/>
        </w:tabs>
        <w:spacing w:after="0" w:line="276" w:lineRule="auto"/>
        <w:jc w:val="both"/>
      </w:pPr>
      <w:r>
        <w:rPr>
          <w:rStyle w:val="11"/>
          <w:color w:val="000000"/>
        </w:rPr>
        <w:t>подготавливает проекты актов об определении мест размещения контейнеров и контейнерных площадок для сбора твердых бытовых отходов.</w:t>
      </w:r>
    </w:p>
    <w:p w:rsidR="005376E4" w:rsidRDefault="005376E4" w:rsidP="005376E4">
      <w:pPr>
        <w:pStyle w:val="a8"/>
        <w:shd w:val="clear" w:color="auto" w:fill="auto"/>
        <w:spacing w:line="276" w:lineRule="auto"/>
        <w:jc w:val="both"/>
      </w:pPr>
      <w:r>
        <w:rPr>
          <w:rStyle w:val="11"/>
          <w:color w:val="000000"/>
        </w:rPr>
        <w:t>Члены Комиссии вправе вносить предложения о рассмотрении на заседаниях Комиссии вопросов, отнесенных к ее компетенции.</w:t>
      </w:r>
    </w:p>
    <w:p w:rsidR="005376E4" w:rsidRDefault="005376E4" w:rsidP="005376E4">
      <w:pPr>
        <w:pStyle w:val="a8"/>
        <w:numPr>
          <w:ilvl w:val="1"/>
          <w:numId w:val="9"/>
        </w:numPr>
        <w:shd w:val="clear" w:color="auto" w:fill="auto"/>
        <w:tabs>
          <w:tab w:val="left" w:pos="549"/>
        </w:tabs>
        <w:spacing w:after="280" w:line="276" w:lineRule="auto"/>
        <w:jc w:val="both"/>
      </w:pPr>
      <w:r>
        <w:rPr>
          <w:rStyle w:val="11"/>
          <w:color w:val="000000"/>
        </w:rPr>
        <w:t>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w:t>
      </w:r>
    </w:p>
    <w:p w:rsidR="005376E4" w:rsidRDefault="005376E4" w:rsidP="005376E4">
      <w:pPr>
        <w:pStyle w:val="a8"/>
        <w:numPr>
          <w:ilvl w:val="1"/>
          <w:numId w:val="9"/>
        </w:numPr>
        <w:shd w:val="clear" w:color="auto" w:fill="auto"/>
        <w:tabs>
          <w:tab w:val="left" w:pos="549"/>
        </w:tabs>
        <w:spacing w:after="280" w:line="276" w:lineRule="auto"/>
        <w:jc w:val="both"/>
      </w:pPr>
      <w:r>
        <w:rPr>
          <w:rStyle w:val="11"/>
          <w:color w:val="000000"/>
        </w:rPr>
        <w:t>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5376E4" w:rsidRDefault="005376E4" w:rsidP="005376E4">
      <w:pPr>
        <w:pStyle w:val="a8"/>
        <w:numPr>
          <w:ilvl w:val="1"/>
          <w:numId w:val="9"/>
        </w:numPr>
        <w:shd w:val="clear" w:color="auto" w:fill="auto"/>
        <w:tabs>
          <w:tab w:val="left" w:pos="623"/>
        </w:tabs>
        <w:spacing w:after="280" w:line="276" w:lineRule="auto"/>
        <w:jc w:val="both"/>
        <w:sectPr w:rsidR="005376E4">
          <w:pgSz w:w="11900" w:h="16840"/>
          <w:pgMar w:top="678" w:right="662" w:bottom="742" w:left="1229" w:header="250" w:footer="314" w:gutter="0"/>
          <w:cols w:space="720"/>
          <w:noEndnote/>
          <w:docGrid w:linePitch="360"/>
        </w:sectPr>
      </w:pPr>
      <w:r>
        <w:rPr>
          <w:rStyle w:val="11"/>
          <w:color w:val="000000"/>
        </w:rPr>
        <w:t xml:space="preserve">Акт об определении места размещения контейнерной площадки утверждается Главой СП </w:t>
      </w:r>
      <w:proofErr w:type="spellStart"/>
      <w:r w:rsidR="003A53EE">
        <w:rPr>
          <w:rStyle w:val="11"/>
          <w:color w:val="000000"/>
        </w:rPr>
        <w:t>Старосуллинский</w:t>
      </w:r>
      <w:proofErr w:type="spellEnd"/>
      <w:r>
        <w:rPr>
          <w:rStyle w:val="11"/>
          <w:color w:val="000000"/>
        </w:rPr>
        <w:t xml:space="preserve"> сельсовет. Утвержденный акт служит основанием для размещения контейнерной площадки.</w:t>
      </w:r>
    </w:p>
    <w:p w:rsidR="005376E4" w:rsidRDefault="005376E4" w:rsidP="005376E4">
      <w:pPr>
        <w:pStyle w:val="a8"/>
        <w:shd w:val="clear" w:color="auto" w:fill="auto"/>
        <w:ind w:left="4980"/>
      </w:pPr>
      <w:r>
        <w:rPr>
          <w:rStyle w:val="11"/>
          <w:color w:val="000000"/>
        </w:rPr>
        <w:lastRenderedPageBreak/>
        <w:t xml:space="preserve">Приложение № 5 к постановлению главы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 </w:t>
      </w:r>
      <w:proofErr w:type="gramStart"/>
      <w:r>
        <w:rPr>
          <w:rStyle w:val="11"/>
          <w:color w:val="000000"/>
        </w:rPr>
        <w:t>от«</w:t>
      </w:r>
      <w:proofErr w:type="gramEnd"/>
      <w:r w:rsidR="00764F56">
        <w:rPr>
          <w:rStyle w:val="11"/>
          <w:color w:val="000000"/>
        </w:rPr>
        <w:t>1</w:t>
      </w:r>
      <w:r w:rsidR="00081A1C">
        <w:rPr>
          <w:rStyle w:val="11"/>
          <w:color w:val="000000"/>
        </w:rPr>
        <w:t>2</w:t>
      </w:r>
      <w:r>
        <w:rPr>
          <w:rStyle w:val="11"/>
          <w:color w:val="000000"/>
        </w:rPr>
        <w:t xml:space="preserve">» </w:t>
      </w:r>
      <w:r w:rsidR="00764F56">
        <w:rPr>
          <w:rStyle w:val="11"/>
          <w:color w:val="000000"/>
        </w:rPr>
        <w:t>января</w:t>
      </w:r>
      <w:r>
        <w:rPr>
          <w:rStyle w:val="11"/>
          <w:color w:val="000000"/>
        </w:rPr>
        <w:t xml:space="preserve"> 202</w:t>
      </w:r>
      <w:r w:rsidR="00764F56">
        <w:rPr>
          <w:rStyle w:val="11"/>
          <w:color w:val="000000"/>
        </w:rPr>
        <w:t>4</w:t>
      </w:r>
      <w:r>
        <w:rPr>
          <w:rStyle w:val="11"/>
          <w:color w:val="000000"/>
        </w:rPr>
        <w:t xml:space="preserve"> г.№</w:t>
      </w:r>
      <w:r w:rsidR="00764F56">
        <w:rPr>
          <w:rStyle w:val="11"/>
          <w:color w:val="000000"/>
        </w:rPr>
        <w:t>1</w:t>
      </w:r>
    </w:p>
    <w:p w:rsidR="005376E4" w:rsidRDefault="005376E4" w:rsidP="005376E4">
      <w:pPr>
        <w:pStyle w:val="a8"/>
        <w:shd w:val="clear" w:color="auto" w:fill="auto"/>
        <w:ind w:left="3800" w:hanging="2660"/>
      </w:pPr>
      <w:r>
        <w:rPr>
          <w:rStyle w:val="11"/>
          <w:b/>
          <w:bCs/>
          <w:color w:val="000000"/>
        </w:rPr>
        <w:t>Форма заявления для согласования создания мест (площадок) накопления твердых коммунальных отходов</w:t>
      </w:r>
    </w:p>
    <w:p w:rsidR="005376E4" w:rsidRDefault="005376E4" w:rsidP="005376E4">
      <w:pPr>
        <w:pStyle w:val="a8"/>
        <w:shd w:val="clear" w:color="auto" w:fill="auto"/>
        <w:spacing w:after="520"/>
        <w:ind w:left="3560"/>
      </w:pPr>
      <w:r>
        <w:rPr>
          <w:rStyle w:val="11"/>
          <w:color w:val="000000"/>
        </w:rPr>
        <w:t xml:space="preserve">Главе сельского поселения </w:t>
      </w:r>
      <w:proofErr w:type="spellStart"/>
      <w:r w:rsidR="003A53EE">
        <w:rPr>
          <w:rStyle w:val="11"/>
          <w:color w:val="000000"/>
        </w:rPr>
        <w:t>Старосуллинский</w:t>
      </w:r>
      <w:proofErr w:type="spellEnd"/>
      <w:r>
        <w:rPr>
          <w:rStyle w:val="11"/>
          <w:color w:val="000000"/>
        </w:rPr>
        <w:t xml:space="preserve"> сельсовет</w:t>
      </w:r>
    </w:p>
    <w:p w:rsidR="005376E4" w:rsidRDefault="005376E4" w:rsidP="005376E4">
      <w:pPr>
        <w:pStyle w:val="a8"/>
        <w:shd w:val="clear" w:color="auto" w:fill="auto"/>
        <w:spacing w:after="0" w:line="506" w:lineRule="auto"/>
        <w:jc w:val="center"/>
      </w:pPr>
      <w:r>
        <w:rPr>
          <w:rStyle w:val="11"/>
          <w:color w:val="000000"/>
        </w:rPr>
        <w:t>З А Я В Л Е Н И Е</w:t>
      </w:r>
    </w:p>
    <w:p w:rsidR="005376E4" w:rsidRDefault="005376E4" w:rsidP="005376E4">
      <w:pPr>
        <w:pStyle w:val="a8"/>
        <w:shd w:val="clear" w:color="auto" w:fill="auto"/>
        <w:tabs>
          <w:tab w:val="left" w:leader="underscore" w:pos="7474"/>
        </w:tabs>
        <w:spacing w:after="0" w:line="506" w:lineRule="auto"/>
      </w:pPr>
      <w:r>
        <w:rPr>
          <w:rStyle w:val="11"/>
          <w:color w:val="2D2D2D"/>
        </w:rPr>
        <w:t xml:space="preserve">Заявитель </w:t>
      </w:r>
      <w:r>
        <w:rPr>
          <w:rStyle w:val="11"/>
          <w:color w:val="2D2D2D"/>
        </w:rPr>
        <w:tab/>
      </w:r>
    </w:p>
    <w:p w:rsidR="005376E4" w:rsidRDefault="005376E4" w:rsidP="005376E4">
      <w:pPr>
        <w:pStyle w:val="a8"/>
        <w:shd w:val="clear" w:color="auto" w:fill="auto"/>
        <w:spacing w:after="520" w:line="506" w:lineRule="auto"/>
        <w:ind w:firstLine="2360"/>
      </w:pPr>
      <w:r>
        <w:rPr>
          <w:rStyle w:val="11"/>
          <w:i/>
          <w:iCs/>
          <w:color w:val="2D2D2D"/>
        </w:rPr>
        <w:t xml:space="preserve">(указать полное наименование юридического лица, ИП) </w:t>
      </w:r>
      <w:r>
        <w:rPr>
          <w:rStyle w:val="11"/>
          <w:color w:val="2D2D2D"/>
        </w:rPr>
        <w:t>Основной государственный регистрационный номер записи в ЕГРЮЛ/ ЕГРИП</w:t>
      </w:r>
    </w:p>
    <w:p w:rsidR="005376E4" w:rsidRDefault="005376E4" w:rsidP="005376E4">
      <w:pPr>
        <w:pStyle w:val="a8"/>
        <w:shd w:val="clear" w:color="auto" w:fill="auto"/>
        <w:tabs>
          <w:tab w:val="left" w:leader="underscore" w:pos="7474"/>
        </w:tabs>
        <w:spacing w:after="520"/>
      </w:pPr>
      <w:r>
        <w:rPr>
          <w:rStyle w:val="11"/>
          <w:color w:val="2D2D2D"/>
          <w:u w:val="single"/>
        </w:rPr>
        <w:t xml:space="preserve">Категория объекта (магазин, гараж, школа и т.д.): </w:t>
      </w:r>
      <w:r>
        <w:rPr>
          <w:rStyle w:val="11"/>
          <w:color w:val="2D2D2D"/>
          <w:u w:val="single"/>
        </w:rPr>
        <w:tab/>
      </w:r>
    </w:p>
    <w:p w:rsidR="005376E4" w:rsidRDefault="005376E4" w:rsidP="005376E4">
      <w:pPr>
        <w:pStyle w:val="a8"/>
        <w:shd w:val="clear" w:color="auto" w:fill="auto"/>
      </w:pPr>
      <w:r>
        <w:rPr>
          <w:rStyle w:val="11"/>
          <w:color w:val="2D2D2D"/>
        </w:rPr>
        <w:t>Характеристика объекта для определения норматива накопления ТКО:</w:t>
      </w:r>
    </w:p>
    <w:p w:rsidR="005376E4" w:rsidRDefault="005376E4" w:rsidP="005376E4">
      <w:pPr>
        <w:pStyle w:val="a8"/>
        <w:shd w:val="clear" w:color="auto" w:fill="auto"/>
        <w:tabs>
          <w:tab w:val="left" w:leader="underscore" w:pos="3907"/>
        </w:tabs>
      </w:pPr>
      <w:r>
        <w:rPr>
          <w:rStyle w:val="11"/>
          <w:i/>
          <w:iCs/>
          <w:color w:val="2D2D2D"/>
        </w:rPr>
        <w:t xml:space="preserve">Количество сотрудников </w:t>
      </w:r>
      <w:r>
        <w:rPr>
          <w:rStyle w:val="11"/>
          <w:i/>
          <w:iCs/>
          <w:color w:val="2D2D2D"/>
        </w:rPr>
        <w:tab/>
        <w:t>, чел.</w:t>
      </w:r>
    </w:p>
    <w:p w:rsidR="005376E4" w:rsidRDefault="005376E4" w:rsidP="005376E4">
      <w:pPr>
        <w:pStyle w:val="a8"/>
        <w:shd w:val="clear" w:color="auto" w:fill="auto"/>
        <w:tabs>
          <w:tab w:val="left" w:leader="underscore" w:pos="3907"/>
        </w:tabs>
      </w:pPr>
      <w:r>
        <w:rPr>
          <w:rStyle w:val="11"/>
          <w:i/>
          <w:iCs/>
          <w:color w:val="2D2D2D"/>
        </w:rPr>
        <w:t xml:space="preserve">Количество детей, </w:t>
      </w:r>
      <w:r>
        <w:rPr>
          <w:rStyle w:val="11"/>
          <w:i/>
          <w:iCs/>
          <w:color w:val="2D2D2D"/>
        </w:rPr>
        <w:tab/>
        <w:t>, чел.</w:t>
      </w:r>
    </w:p>
    <w:p w:rsidR="005376E4" w:rsidRDefault="005376E4" w:rsidP="005376E4">
      <w:pPr>
        <w:pStyle w:val="a8"/>
        <w:shd w:val="clear" w:color="auto" w:fill="auto"/>
        <w:tabs>
          <w:tab w:val="left" w:leader="underscore" w:pos="3907"/>
        </w:tabs>
      </w:pPr>
      <w:r>
        <w:rPr>
          <w:rStyle w:val="11"/>
          <w:i/>
          <w:iCs/>
          <w:color w:val="2D2D2D"/>
        </w:rPr>
        <w:t xml:space="preserve">Мест </w:t>
      </w:r>
      <w:r>
        <w:rPr>
          <w:rStyle w:val="11"/>
          <w:i/>
          <w:iCs/>
          <w:color w:val="2D2D2D"/>
        </w:rPr>
        <w:tab/>
        <w:t>, шт.</w:t>
      </w:r>
    </w:p>
    <w:p w:rsidR="005376E4" w:rsidRDefault="005376E4" w:rsidP="005376E4">
      <w:pPr>
        <w:pStyle w:val="a8"/>
        <w:shd w:val="clear" w:color="auto" w:fill="auto"/>
        <w:tabs>
          <w:tab w:val="left" w:leader="underscore" w:pos="3907"/>
        </w:tabs>
      </w:pPr>
      <w:r>
        <w:rPr>
          <w:rStyle w:val="11"/>
          <w:i/>
          <w:iCs/>
          <w:color w:val="2D2D2D"/>
        </w:rPr>
        <w:t xml:space="preserve">Общая площадь </w:t>
      </w:r>
      <w:r>
        <w:rPr>
          <w:rStyle w:val="11"/>
          <w:i/>
          <w:iCs/>
          <w:color w:val="2D2D2D"/>
        </w:rPr>
        <w:tab/>
        <w:t>, м2</w:t>
      </w:r>
    </w:p>
    <w:p w:rsidR="005376E4" w:rsidRDefault="005376E4" w:rsidP="005376E4">
      <w:pPr>
        <w:pStyle w:val="a8"/>
        <w:shd w:val="clear" w:color="auto" w:fill="auto"/>
        <w:tabs>
          <w:tab w:val="left" w:leader="underscore" w:pos="3907"/>
        </w:tabs>
      </w:pPr>
      <w:r>
        <w:rPr>
          <w:rStyle w:val="11"/>
          <w:i/>
          <w:iCs/>
          <w:color w:val="2D2D2D"/>
        </w:rPr>
        <w:t xml:space="preserve">Вспомогательная площадь, </w:t>
      </w:r>
      <w:proofErr w:type="gramStart"/>
      <w:r>
        <w:rPr>
          <w:rStyle w:val="11"/>
          <w:i/>
          <w:iCs/>
          <w:color w:val="2D2D2D"/>
        </w:rPr>
        <w:tab/>
        <w:t xml:space="preserve"> ,</w:t>
      </w:r>
      <w:proofErr w:type="gramEnd"/>
      <w:r>
        <w:rPr>
          <w:rStyle w:val="11"/>
          <w:i/>
          <w:iCs/>
          <w:color w:val="2D2D2D"/>
        </w:rPr>
        <w:t xml:space="preserve"> м2</w:t>
      </w:r>
    </w:p>
    <w:p w:rsidR="005376E4" w:rsidRDefault="005376E4" w:rsidP="005376E4">
      <w:pPr>
        <w:pStyle w:val="a8"/>
        <w:shd w:val="clear" w:color="auto" w:fill="auto"/>
        <w:tabs>
          <w:tab w:val="right" w:leader="underscore" w:pos="4450"/>
        </w:tabs>
      </w:pPr>
      <w:r>
        <w:rPr>
          <w:rStyle w:val="11"/>
          <w:i/>
          <w:iCs/>
          <w:color w:val="2D2D2D"/>
        </w:rPr>
        <w:t>Торговых мест</w:t>
      </w:r>
      <w:r>
        <w:rPr>
          <w:rStyle w:val="11"/>
          <w:i/>
          <w:iCs/>
          <w:color w:val="2D2D2D"/>
        </w:rPr>
        <w:tab/>
        <w:t>, шт.</w:t>
      </w:r>
    </w:p>
    <w:p w:rsidR="005376E4" w:rsidRDefault="005376E4" w:rsidP="005376E4">
      <w:pPr>
        <w:pStyle w:val="a8"/>
        <w:shd w:val="clear" w:color="auto" w:fill="auto"/>
        <w:tabs>
          <w:tab w:val="left" w:leader="underscore" w:pos="3907"/>
        </w:tabs>
      </w:pPr>
      <w:r>
        <w:rPr>
          <w:rStyle w:val="11"/>
          <w:i/>
          <w:iCs/>
          <w:color w:val="2D2D2D"/>
        </w:rPr>
        <w:t xml:space="preserve">Машино-мест </w:t>
      </w:r>
      <w:r>
        <w:rPr>
          <w:rStyle w:val="11"/>
          <w:i/>
          <w:iCs/>
          <w:color w:val="2D2D2D"/>
        </w:rPr>
        <w:tab/>
        <w:t>, шт.</w:t>
      </w:r>
    </w:p>
    <w:p w:rsidR="005376E4" w:rsidRDefault="005376E4" w:rsidP="005376E4">
      <w:pPr>
        <w:pStyle w:val="a8"/>
        <w:shd w:val="clear" w:color="auto" w:fill="auto"/>
        <w:tabs>
          <w:tab w:val="left" w:leader="underscore" w:pos="3907"/>
        </w:tabs>
      </w:pPr>
      <w:r>
        <w:rPr>
          <w:rStyle w:val="11"/>
          <w:i/>
          <w:iCs/>
          <w:color w:val="2D2D2D"/>
        </w:rPr>
        <w:t xml:space="preserve">Участков </w:t>
      </w:r>
      <w:r>
        <w:rPr>
          <w:rStyle w:val="11"/>
          <w:i/>
          <w:iCs/>
          <w:color w:val="2D2D2D"/>
        </w:rPr>
        <w:tab/>
        <w:t>, шт.</w:t>
      </w:r>
    </w:p>
    <w:p w:rsidR="005376E4" w:rsidRDefault="005376E4" w:rsidP="005376E4">
      <w:pPr>
        <w:pStyle w:val="a8"/>
        <w:shd w:val="clear" w:color="auto" w:fill="auto"/>
        <w:tabs>
          <w:tab w:val="left" w:leader="underscore" w:pos="6571"/>
        </w:tabs>
        <w:spacing w:after="0"/>
        <w:ind w:firstLine="720"/>
      </w:pPr>
      <w:r>
        <w:rPr>
          <w:rStyle w:val="11"/>
          <w:color w:val="2D2D2D"/>
        </w:rPr>
        <w:t>Прошу согласовать место (площадку) накопления твердых коммунальных отходов (ТКО</w:t>
      </w:r>
      <w:proofErr w:type="gramStart"/>
      <w:r>
        <w:rPr>
          <w:rStyle w:val="11"/>
          <w:color w:val="2D2D2D"/>
        </w:rPr>
        <w:t>),расположенное</w:t>
      </w:r>
      <w:proofErr w:type="gramEnd"/>
      <w:r>
        <w:rPr>
          <w:rStyle w:val="11"/>
          <w:color w:val="2D2D2D"/>
        </w:rPr>
        <w:t xml:space="preserve"> по адресу: </w:t>
      </w:r>
      <w:r>
        <w:rPr>
          <w:rStyle w:val="11"/>
          <w:color w:val="2D2D2D"/>
        </w:rPr>
        <w:tab/>
      </w:r>
    </w:p>
    <w:p w:rsidR="005376E4" w:rsidRDefault="005376E4" w:rsidP="005376E4">
      <w:pPr>
        <w:pStyle w:val="a8"/>
        <w:shd w:val="clear" w:color="auto" w:fill="auto"/>
        <w:tabs>
          <w:tab w:val="left" w:leader="underscore" w:pos="7474"/>
        </w:tabs>
      </w:pPr>
      <w:r>
        <w:rPr>
          <w:rStyle w:val="11"/>
          <w:color w:val="2D2D2D"/>
        </w:rPr>
        <w:tab/>
        <w:t>,</w:t>
      </w:r>
    </w:p>
    <w:p w:rsidR="005376E4" w:rsidRDefault="005376E4" w:rsidP="005376E4">
      <w:pPr>
        <w:pStyle w:val="a8"/>
        <w:shd w:val="clear" w:color="auto" w:fill="auto"/>
        <w:ind w:firstLine="720"/>
      </w:pPr>
      <w:r>
        <w:rPr>
          <w:rStyle w:val="11"/>
          <w:i/>
          <w:iCs/>
          <w:color w:val="2D2D2D"/>
        </w:rPr>
        <w:t>(почтовый адрес или географические координаты места)</w:t>
      </w:r>
    </w:p>
    <w:p w:rsidR="005376E4" w:rsidRDefault="005376E4" w:rsidP="005376E4">
      <w:pPr>
        <w:pStyle w:val="a8"/>
        <w:shd w:val="clear" w:color="auto" w:fill="auto"/>
        <w:tabs>
          <w:tab w:val="left" w:leader="underscore" w:pos="7234"/>
        </w:tabs>
        <w:sectPr w:rsidR="005376E4">
          <w:pgSz w:w="11900" w:h="16840"/>
          <w:pgMar w:top="1546" w:right="798" w:bottom="1541" w:left="1190" w:header="1118" w:footer="1113" w:gutter="0"/>
          <w:cols w:space="720"/>
          <w:noEndnote/>
          <w:docGrid w:linePitch="360"/>
        </w:sectPr>
      </w:pPr>
      <w:r>
        <w:rPr>
          <w:rStyle w:val="11"/>
          <w:color w:val="2D2D2D"/>
        </w:rPr>
        <w:t xml:space="preserve">кому </w:t>
      </w:r>
      <w:r>
        <w:rPr>
          <w:rStyle w:val="11"/>
          <w:color w:val="2D2D2D"/>
        </w:rPr>
        <w:tab/>
      </w:r>
    </w:p>
    <w:p w:rsidR="005376E4" w:rsidRDefault="005376E4" w:rsidP="005376E4">
      <w:pPr>
        <w:pStyle w:val="a8"/>
        <w:shd w:val="clear" w:color="auto" w:fill="auto"/>
        <w:tabs>
          <w:tab w:val="left" w:leader="underscore" w:pos="2899"/>
        </w:tabs>
        <w:spacing w:after="0"/>
      </w:pPr>
      <w:r>
        <w:rPr>
          <w:rStyle w:val="11"/>
          <w:color w:val="2D2D2D"/>
        </w:rPr>
        <w:t>размер площадки</w:t>
      </w:r>
      <w:r>
        <w:rPr>
          <w:rStyle w:val="11"/>
          <w:color w:val="2D2D2D"/>
        </w:rPr>
        <w:tab/>
        <w:t xml:space="preserve">м2, количество размещенных контейнеров </w:t>
      </w:r>
      <w:proofErr w:type="gramStart"/>
      <w:r>
        <w:rPr>
          <w:rStyle w:val="11"/>
          <w:color w:val="2D2D2D"/>
        </w:rPr>
        <w:t>-  шт.</w:t>
      </w:r>
      <w:proofErr w:type="gramEnd"/>
      <w:r>
        <w:rPr>
          <w:rStyle w:val="11"/>
          <w:color w:val="2D2D2D"/>
        </w:rPr>
        <w:t>, объём контейнеров</w:t>
      </w:r>
    </w:p>
    <w:p w:rsidR="005376E4" w:rsidRDefault="005376E4" w:rsidP="005376E4">
      <w:pPr>
        <w:pStyle w:val="a8"/>
        <w:shd w:val="clear" w:color="auto" w:fill="auto"/>
        <w:tabs>
          <w:tab w:val="left" w:leader="underscore" w:pos="1210"/>
          <w:tab w:val="left" w:leader="underscore" w:pos="7671"/>
          <w:tab w:val="left" w:leader="underscore" w:pos="9821"/>
        </w:tabs>
        <w:spacing w:after="1060"/>
      </w:pPr>
      <w:r>
        <w:rPr>
          <w:rStyle w:val="11"/>
          <w:color w:val="2D2D2D"/>
        </w:rPr>
        <w:tab/>
        <w:t xml:space="preserve">м3, собственник места (площадки) - </w:t>
      </w:r>
      <w:r>
        <w:rPr>
          <w:rStyle w:val="11"/>
          <w:color w:val="2D2D2D"/>
        </w:rPr>
        <w:tab/>
        <w:t xml:space="preserve"> источник образования ТКО - </w:t>
      </w:r>
      <w:r>
        <w:rPr>
          <w:rStyle w:val="11"/>
          <w:color w:val="2D2D2D"/>
        </w:rPr>
        <w:tab/>
        <w:t xml:space="preserve"> </w:t>
      </w:r>
      <w:r>
        <w:rPr>
          <w:rStyle w:val="11"/>
          <w:color w:val="2D2D2D"/>
        </w:rPr>
        <w:tab/>
        <w:t>сроком до</w:t>
      </w:r>
    </w:p>
    <w:p w:rsidR="005376E4" w:rsidRDefault="005376E4" w:rsidP="005376E4">
      <w:pPr>
        <w:pStyle w:val="a8"/>
        <w:shd w:val="clear" w:color="auto" w:fill="auto"/>
      </w:pPr>
      <w:r>
        <w:rPr>
          <w:rStyle w:val="11"/>
          <w:color w:val="2D2D2D"/>
        </w:rPr>
        <w:lastRenderedPageBreak/>
        <w:t>К заявлению прикладывается схема планируемого размещения места (площадки) накопления твердых коммунальных отходов (масштаб 1:2 000).</w:t>
      </w:r>
    </w:p>
    <w:p w:rsidR="005376E4" w:rsidRDefault="005376E4" w:rsidP="005376E4">
      <w:pPr>
        <w:pStyle w:val="a8"/>
        <w:shd w:val="clear" w:color="auto" w:fill="auto"/>
      </w:pPr>
      <w:r>
        <w:rPr>
          <w:rStyle w:val="11"/>
          <w:color w:val="2D2D2D"/>
        </w:rPr>
        <w:t>Достоверность представленных сведений гарантирую.</w:t>
      </w:r>
    </w:p>
    <w:p w:rsidR="005376E4" w:rsidRDefault="005376E4" w:rsidP="005376E4">
      <w:pPr>
        <w:pStyle w:val="a8"/>
        <w:shd w:val="clear" w:color="auto" w:fill="auto"/>
        <w:tabs>
          <w:tab w:val="left" w:leader="underscore" w:pos="4193"/>
        </w:tabs>
      </w:pPr>
      <w:r>
        <w:rPr>
          <w:rStyle w:val="11"/>
          <w:color w:val="2D2D2D"/>
        </w:rPr>
        <w:t xml:space="preserve">Дата подачи заявления "___" </w:t>
      </w:r>
      <w:r>
        <w:rPr>
          <w:rStyle w:val="11"/>
          <w:color w:val="2D2D2D"/>
        </w:rPr>
        <w:tab/>
        <w:t xml:space="preserve"> 20__ г.</w:t>
      </w:r>
    </w:p>
    <w:p w:rsidR="005376E4" w:rsidRDefault="005376E4" w:rsidP="005376E4">
      <w:pPr>
        <w:pStyle w:val="a8"/>
        <w:shd w:val="clear" w:color="auto" w:fill="auto"/>
        <w:tabs>
          <w:tab w:val="left" w:leader="underscore" w:pos="4824"/>
        </w:tabs>
      </w:pPr>
      <w:r>
        <w:rPr>
          <w:rStyle w:val="11"/>
          <w:color w:val="2D2D2D"/>
        </w:rPr>
        <w:t xml:space="preserve">Подпись руководителя заявителя </w:t>
      </w:r>
      <w:r>
        <w:rPr>
          <w:rStyle w:val="11"/>
          <w:color w:val="2D2D2D"/>
        </w:rPr>
        <w:tab/>
        <w:t xml:space="preserve"> (Ф.И.О.)</w:t>
      </w:r>
    </w:p>
    <w:p w:rsidR="005376E4" w:rsidRDefault="005376E4" w:rsidP="005376E4">
      <w:pPr>
        <w:pStyle w:val="a8"/>
        <w:shd w:val="clear" w:color="auto" w:fill="auto"/>
        <w:ind w:firstLine="720"/>
        <w:sectPr w:rsidR="005376E4">
          <w:headerReference w:type="default" r:id="rId10"/>
          <w:type w:val="continuous"/>
          <w:pgSz w:w="11900" w:h="16840"/>
          <w:pgMar w:top="1546" w:right="798" w:bottom="1541" w:left="1190" w:header="0" w:footer="1113" w:gutter="0"/>
          <w:cols w:space="720"/>
          <w:noEndnote/>
          <w:docGrid w:linePitch="360"/>
        </w:sectPr>
      </w:pPr>
      <w:proofErr w:type="gramStart"/>
      <w:r>
        <w:rPr>
          <w:rStyle w:val="11"/>
          <w:color w:val="2D2D2D"/>
        </w:rPr>
        <w:t>( М.П.</w:t>
      </w:r>
      <w:proofErr w:type="gramEnd"/>
      <w:r>
        <w:rPr>
          <w:rStyle w:val="11"/>
          <w:color w:val="2D2D2D"/>
        </w:rPr>
        <w:t xml:space="preserve"> )</w:t>
      </w:r>
    </w:p>
    <w:p w:rsidR="00081A1C" w:rsidRDefault="00081A1C" w:rsidP="00081A1C">
      <w:pPr>
        <w:pStyle w:val="a8"/>
        <w:shd w:val="clear" w:color="auto" w:fill="auto"/>
        <w:tabs>
          <w:tab w:val="center" w:pos="4677"/>
          <w:tab w:val="left" w:pos="6390"/>
        </w:tabs>
        <w:spacing w:after="0"/>
        <w:rPr>
          <w:rStyle w:val="11"/>
          <w:color w:val="000000"/>
        </w:rPr>
      </w:pPr>
      <w:r>
        <w:rPr>
          <w:rStyle w:val="11"/>
          <w:color w:val="000000"/>
        </w:rPr>
        <w:lastRenderedPageBreak/>
        <w:t xml:space="preserve">                                                                                                 </w:t>
      </w:r>
      <w:r w:rsidR="005376E4">
        <w:rPr>
          <w:rStyle w:val="11"/>
          <w:color w:val="000000"/>
        </w:rPr>
        <w:t>Приложение № 6</w:t>
      </w:r>
      <w:r>
        <w:rPr>
          <w:rStyle w:val="11"/>
          <w:color w:val="000000"/>
        </w:rPr>
        <w:tab/>
      </w:r>
      <w:r>
        <w:rPr>
          <w:rStyle w:val="11"/>
          <w:color w:val="000000"/>
        </w:rPr>
        <w:tab/>
      </w:r>
    </w:p>
    <w:p w:rsidR="00081A1C" w:rsidRDefault="00081A1C" w:rsidP="00081A1C">
      <w:pPr>
        <w:pStyle w:val="a8"/>
        <w:shd w:val="clear" w:color="auto" w:fill="auto"/>
        <w:tabs>
          <w:tab w:val="center" w:pos="4677"/>
          <w:tab w:val="left" w:pos="6390"/>
        </w:tabs>
        <w:spacing w:after="0"/>
        <w:rPr>
          <w:rStyle w:val="11"/>
          <w:color w:val="000000"/>
        </w:rPr>
      </w:pPr>
      <w:r>
        <w:rPr>
          <w:rStyle w:val="11"/>
          <w:color w:val="000000"/>
        </w:rPr>
        <w:t xml:space="preserve">                                                                               </w:t>
      </w:r>
      <w:r w:rsidR="005376E4">
        <w:rPr>
          <w:rStyle w:val="11"/>
          <w:color w:val="000000"/>
        </w:rPr>
        <w:t xml:space="preserve">к постановлению главы сельского поселения </w:t>
      </w:r>
    </w:p>
    <w:p w:rsidR="00081A1C" w:rsidRDefault="00081A1C" w:rsidP="00081A1C">
      <w:pPr>
        <w:pStyle w:val="a8"/>
        <w:shd w:val="clear" w:color="auto" w:fill="auto"/>
        <w:tabs>
          <w:tab w:val="center" w:pos="4677"/>
          <w:tab w:val="left" w:pos="6390"/>
        </w:tabs>
        <w:spacing w:after="0"/>
        <w:rPr>
          <w:rStyle w:val="11"/>
          <w:color w:val="000000"/>
        </w:rPr>
      </w:pPr>
      <w:r>
        <w:rPr>
          <w:rStyle w:val="11"/>
          <w:color w:val="000000"/>
        </w:rPr>
        <w:t xml:space="preserve">                                                                               </w:t>
      </w:r>
      <w:proofErr w:type="spellStart"/>
      <w:r w:rsidR="003A53EE">
        <w:rPr>
          <w:rStyle w:val="11"/>
          <w:color w:val="000000"/>
        </w:rPr>
        <w:t>Старосуллинский</w:t>
      </w:r>
      <w:proofErr w:type="spellEnd"/>
      <w:r w:rsidR="005376E4">
        <w:rPr>
          <w:rStyle w:val="11"/>
          <w:color w:val="000000"/>
        </w:rPr>
        <w:t xml:space="preserve"> сельсовет муниципального района </w:t>
      </w:r>
    </w:p>
    <w:p w:rsidR="005376E4" w:rsidRDefault="00081A1C" w:rsidP="00081A1C">
      <w:pPr>
        <w:pStyle w:val="a8"/>
        <w:shd w:val="clear" w:color="auto" w:fill="auto"/>
        <w:tabs>
          <w:tab w:val="center" w:pos="4677"/>
          <w:tab w:val="left" w:pos="6390"/>
        </w:tabs>
        <w:spacing w:after="0"/>
      </w:pPr>
      <w:r>
        <w:rPr>
          <w:rStyle w:val="11"/>
          <w:color w:val="000000"/>
        </w:rPr>
        <w:t xml:space="preserve">                                                                               </w:t>
      </w:r>
      <w:proofErr w:type="spellStart"/>
      <w:r w:rsidR="005376E4">
        <w:rPr>
          <w:rStyle w:val="11"/>
          <w:color w:val="000000"/>
        </w:rPr>
        <w:t>Ермекеевский</w:t>
      </w:r>
      <w:proofErr w:type="spellEnd"/>
      <w:r w:rsidR="005376E4">
        <w:rPr>
          <w:rStyle w:val="11"/>
          <w:color w:val="000000"/>
        </w:rPr>
        <w:t xml:space="preserve"> район Республики Башкортостан</w:t>
      </w:r>
    </w:p>
    <w:p w:rsidR="005376E4" w:rsidRDefault="005376E4" w:rsidP="005376E4">
      <w:pPr>
        <w:pStyle w:val="a8"/>
        <w:shd w:val="clear" w:color="auto" w:fill="auto"/>
        <w:spacing w:after="860"/>
        <w:ind w:left="4960"/>
      </w:pPr>
      <w:r>
        <w:rPr>
          <w:rStyle w:val="11"/>
          <w:color w:val="000000"/>
        </w:rPr>
        <w:t>от «</w:t>
      </w:r>
      <w:r w:rsidR="00764F56">
        <w:rPr>
          <w:rStyle w:val="11"/>
          <w:color w:val="000000"/>
        </w:rPr>
        <w:t>1</w:t>
      </w:r>
      <w:r w:rsidR="00081A1C">
        <w:rPr>
          <w:rStyle w:val="11"/>
          <w:color w:val="000000"/>
        </w:rPr>
        <w:t>2</w:t>
      </w:r>
      <w:r>
        <w:rPr>
          <w:rStyle w:val="11"/>
          <w:color w:val="000000"/>
        </w:rPr>
        <w:t xml:space="preserve">» </w:t>
      </w:r>
      <w:r w:rsidR="00764F56">
        <w:rPr>
          <w:rStyle w:val="11"/>
          <w:color w:val="000000"/>
        </w:rPr>
        <w:t>января</w:t>
      </w:r>
      <w:r>
        <w:rPr>
          <w:rStyle w:val="11"/>
          <w:color w:val="000000"/>
        </w:rPr>
        <w:t xml:space="preserve"> 202</w:t>
      </w:r>
      <w:r w:rsidR="00764F56">
        <w:rPr>
          <w:rStyle w:val="11"/>
          <w:color w:val="000000"/>
        </w:rPr>
        <w:t>4</w:t>
      </w:r>
      <w:r>
        <w:rPr>
          <w:rStyle w:val="11"/>
          <w:color w:val="000000"/>
        </w:rPr>
        <w:t xml:space="preserve"> г. № </w:t>
      </w:r>
      <w:r w:rsidR="00764F56">
        <w:rPr>
          <w:rStyle w:val="11"/>
          <w:color w:val="000000"/>
        </w:rPr>
        <w:t>1</w:t>
      </w:r>
      <w:bookmarkStart w:id="12" w:name="_GoBack"/>
      <w:bookmarkEnd w:id="12"/>
    </w:p>
    <w:p w:rsidR="005376E4" w:rsidRDefault="005376E4" w:rsidP="005376E4">
      <w:pPr>
        <w:pStyle w:val="13"/>
        <w:keepNext/>
        <w:keepLines/>
        <w:shd w:val="clear" w:color="auto" w:fill="auto"/>
        <w:spacing w:after="860"/>
        <w:jc w:val="center"/>
      </w:pPr>
      <w:bookmarkStart w:id="13" w:name="bookmark12"/>
      <w:bookmarkStart w:id="14" w:name="bookmark13"/>
      <w:r>
        <w:rPr>
          <w:rStyle w:val="12"/>
          <w:b/>
          <w:bCs/>
          <w:color w:val="000000"/>
        </w:rPr>
        <w:t>Форма заявления для включения сведений в реестр мест (площадок) накопления</w:t>
      </w:r>
      <w:r>
        <w:rPr>
          <w:rStyle w:val="12"/>
          <w:b/>
          <w:bCs/>
          <w:color w:val="000000"/>
        </w:rPr>
        <w:br/>
        <w:t>твердых коммунальных отходов</w:t>
      </w:r>
      <w:bookmarkEnd w:id="13"/>
      <w:bookmarkEnd w:id="14"/>
    </w:p>
    <w:p w:rsidR="005376E4" w:rsidRDefault="005376E4" w:rsidP="005376E4">
      <w:pPr>
        <w:pStyle w:val="a8"/>
        <w:shd w:val="clear" w:color="auto" w:fill="auto"/>
        <w:spacing w:after="800"/>
        <w:ind w:left="4260"/>
      </w:pPr>
      <w:r>
        <w:rPr>
          <w:rStyle w:val="11"/>
          <w:color w:val="000000"/>
        </w:rPr>
        <w:t xml:space="preserve">Главе сельского поселения </w:t>
      </w:r>
      <w:proofErr w:type="spellStart"/>
      <w:r w:rsidR="003A53EE">
        <w:rPr>
          <w:rStyle w:val="11"/>
          <w:color w:val="000000"/>
        </w:rPr>
        <w:t>Старосуллинский</w:t>
      </w:r>
      <w:proofErr w:type="spellEnd"/>
      <w:r>
        <w:rPr>
          <w:rStyle w:val="11"/>
          <w:color w:val="000000"/>
        </w:rPr>
        <w:t xml:space="preserve"> сельсовет</w:t>
      </w:r>
    </w:p>
    <w:p w:rsidR="005376E4" w:rsidRDefault="005376E4" w:rsidP="005376E4">
      <w:pPr>
        <w:pStyle w:val="a8"/>
        <w:shd w:val="clear" w:color="auto" w:fill="auto"/>
        <w:spacing w:after="240"/>
      </w:pPr>
      <w:r>
        <w:rPr>
          <w:rStyle w:val="11"/>
          <w:color w:val="000000"/>
        </w:rPr>
        <w:t xml:space="preserve">Прошу включить сведения в реестр мест (площадок) накопления твердых коммунальных отходов на территории сельского поселения </w:t>
      </w:r>
      <w:proofErr w:type="spellStart"/>
      <w:r w:rsidR="003A53EE">
        <w:rPr>
          <w:rStyle w:val="11"/>
          <w:color w:val="000000"/>
        </w:rPr>
        <w:t>Старосуллинский</w:t>
      </w:r>
      <w:proofErr w:type="spellEnd"/>
      <w:r>
        <w:rPr>
          <w:rStyle w:val="11"/>
          <w:color w:val="000000"/>
        </w:rPr>
        <w:t xml:space="preserve"> сельсовет муниципального района </w:t>
      </w:r>
      <w:proofErr w:type="spellStart"/>
      <w:r>
        <w:rPr>
          <w:rStyle w:val="11"/>
          <w:color w:val="000000"/>
        </w:rPr>
        <w:t>Ермекеевский</w:t>
      </w:r>
      <w:proofErr w:type="spellEnd"/>
      <w:r>
        <w:rPr>
          <w:rStyle w:val="11"/>
          <w:color w:val="000000"/>
        </w:rPr>
        <w:t xml:space="preserve"> район Республики Башкортостан.</w:t>
      </w:r>
    </w:p>
    <w:p w:rsidR="005376E4" w:rsidRDefault="005376E4" w:rsidP="005376E4">
      <w:pPr>
        <w:pStyle w:val="aa"/>
        <w:shd w:val="clear" w:color="auto" w:fill="auto"/>
        <w:ind w:left="3835"/>
      </w:pPr>
      <w:r>
        <w:rPr>
          <w:rStyle w:val="a9"/>
          <w:color w:val="000000"/>
        </w:rPr>
        <w:t>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5530"/>
        <w:gridCol w:w="4114"/>
      </w:tblGrid>
      <w:tr w:rsidR="005376E4" w:rsidTr="001115B4">
        <w:trPr>
          <w:trHeight w:hRule="exact" w:val="283"/>
          <w:jc w:val="center"/>
        </w:trPr>
        <w:tc>
          <w:tcPr>
            <w:tcW w:w="9644" w:type="dxa"/>
            <w:gridSpan w:val="2"/>
            <w:tcBorders>
              <w:top w:val="single" w:sz="4" w:space="0" w:color="auto"/>
              <w:left w:val="single" w:sz="4" w:space="0" w:color="auto"/>
              <w:bottom w:val="nil"/>
              <w:right w:val="single" w:sz="4" w:space="0" w:color="auto"/>
            </w:tcBorders>
            <w:shd w:val="clear" w:color="auto" w:fill="FFFFFF"/>
            <w:vAlign w:val="bottom"/>
          </w:tcPr>
          <w:p w:rsidR="005376E4" w:rsidRDefault="005376E4" w:rsidP="001115B4">
            <w:pPr>
              <w:pStyle w:val="ac"/>
              <w:shd w:val="clear" w:color="auto" w:fill="auto"/>
              <w:spacing w:after="0"/>
              <w:jc w:val="center"/>
            </w:pPr>
            <w:r>
              <w:rPr>
                <w:rStyle w:val="ab"/>
                <w:b/>
                <w:bCs/>
                <w:color w:val="000000"/>
              </w:rPr>
              <w:t>Для юридических лиц</w:t>
            </w:r>
          </w:p>
        </w:tc>
      </w:tr>
      <w:tr w:rsidR="005376E4" w:rsidTr="001115B4">
        <w:trPr>
          <w:trHeight w:hRule="exact" w:val="288"/>
          <w:jc w:val="center"/>
        </w:trPr>
        <w:tc>
          <w:tcPr>
            <w:tcW w:w="5530" w:type="dxa"/>
            <w:tcBorders>
              <w:top w:val="single" w:sz="4" w:space="0" w:color="auto"/>
              <w:left w:val="single" w:sz="4" w:space="0" w:color="auto"/>
              <w:bottom w:val="nil"/>
              <w:right w:val="nil"/>
            </w:tcBorders>
            <w:shd w:val="clear" w:color="auto" w:fill="FFFFFF"/>
            <w:vAlign w:val="bottom"/>
          </w:tcPr>
          <w:p w:rsidR="005376E4" w:rsidRDefault="005376E4" w:rsidP="001115B4">
            <w:pPr>
              <w:pStyle w:val="ac"/>
              <w:shd w:val="clear" w:color="auto" w:fill="auto"/>
              <w:spacing w:after="0"/>
            </w:pPr>
            <w:r>
              <w:rPr>
                <w:rStyle w:val="ab"/>
                <w:color w:val="000000"/>
              </w:rPr>
              <w:t>Полное наименование организации</w:t>
            </w:r>
          </w:p>
        </w:tc>
        <w:tc>
          <w:tcPr>
            <w:tcW w:w="4114" w:type="dxa"/>
            <w:tcBorders>
              <w:top w:val="single" w:sz="4" w:space="0" w:color="auto"/>
              <w:left w:val="single" w:sz="4" w:space="0" w:color="auto"/>
              <w:bottom w:val="nil"/>
              <w:right w:val="single" w:sz="4" w:space="0" w:color="auto"/>
            </w:tcBorders>
            <w:shd w:val="clear" w:color="auto" w:fill="FFFFFF"/>
          </w:tcPr>
          <w:p w:rsidR="005376E4" w:rsidRDefault="005376E4" w:rsidP="001115B4">
            <w:pPr>
              <w:rPr>
                <w:sz w:val="10"/>
                <w:szCs w:val="10"/>
              </w:rPr>
            </w:pPr>
          </w:p>
        </w:tc>
      </w:tr>
      <w:tr w:rsidR="005376E4" w:rsidTr="001115B4">
        <w:trPr>
          <w:trHeight w:hRule="exact" w:val="562"/>
          <w:jc w:val="center"/>
        </w:trPr>
        <w:tc>
          <w:tcPr>
            <w:tcW w:w="5530" w:type="dxa"/>
            <w:tcBorders>
              <w:top w:val="single" w:sz="4" w:space="0" w:color="auto"/>
              <w:left w:val="single" w:sz="4" w:space="0" w:color="auto"/>
              <w:bottom w:val="nil"/>
              <w:right w:val="nil"/>
            </w:tcBorders>
            <w:shd w:val="clear" w:color="auto" w:fill="FFFFFF"/>
            <w:vAlign w:val="bottom"/>
          </w:tcPr>
          <w:p w:rsidR="005376E4" w:rsidRDefault="005376E4" w:rsidP="001115B4">
            <w:pPr>
              <w:pStyle w:val="ac"/>
              <w:shd w:val="clear" w:color="auto" w:fill="auto"/>
              <w:spacing w:after="0"/>
            </w:pPr>
            <w:r>
              <w:rPr>
                <w:rStyle w:val="ab"/>
                <w:color w:val="000000"/>
              </w:rPr>
              <w:t>Основной государственный номер записи в Едином государственном реестре юридических лиц</w:t>
            </w:r>
          </w:p>
        </w:tc>
        <w:tc>
          <w:tcPr>
            <w:tcW w:w="4114" w:type="dxa"/>
            <w:tcBorders>
              <w:top w:val="single" w:sz="4" w:space="0" w:color="auto"/>
              <w:left w:val="single" w:sz="4" w:space="0" w:color="auto"/>
              <w:bottom w:val="nil"/>
              <w:right w:val="single" w:sz="4" w:space="0" w:color="auto"/>
            </w:tcBorders>
            <w:shd w:val="clear" w:color="auto" w:fill="FFFFFF"/>
          </w:tcPr>
          <w:p w:rsidR="005376E4" w:rsidRDefault="005376E4" w:rsidP="001115B4">
            <w:pPr>
              <w:rPr>
                <w:sz w:val="10"/>
                <w:szCs w:val="10"/>
              </w:rPr>
            </w:pPr>
          </w:p>
        </w:tc>
      </w:tr>
      <w:tr w:rsidR="005376E4" w:rsidTr="001115B4">
        <w:trPr>
          <w:trHeight w:hRule="exact" w:val="288"/>
          <w:jc w:val="center"/>
        </w:trPr>
        <w:tc>
          <w:tcPr>
            <w:tcW w:w="5530" w:type="dxa"/>
            <w:tcBorders>
              <w:top w:val="single" w:sz="4" w:space="0" w:color="auto"/>
              <w:left w:val="single" w:sz="4" w:space="0" w:color="auto"/>
              <w:bottom w:val="nil"/>
              <w:right w:val="nil"/>
            </w:tcBorders>
            <w:shd w:val="clear" w:color="auto" w:fill="FFFFFF"/>
            <w:vAlign w:val="bottom"/>
          </w:tcPr>
          <w:p w:rsidR="005376E4" w:rsidRDefault="005376E4" w:rsidP="001115B4">
            <w:pPr>
              <w:pStyle w:val="ac"/>
              <w:shd w:val="clear" w:color="auto" w:fill="auto"/>
              <w:spacing w:after="0"/>
            </w:pPr>
            <w:r>
              <w:rPr>
                <w:rStyle w:val="ab"/>
                <w:color w:val="000000"/>
              </w:rPr>
              <w:t>Фактический адрес</w:t>
            </w:r>
          </w:p>
        </w:tc>
        <w:tc>
          <w:tcPr>
            <w:tcW w:w="4114" w:type="dxa"/>
            <w:tcBorders>
              <w:top w:val="single" w:sz="4" w:space="0" w:color="auto"/>
              <w:left w:val="single" w:sz="4" w:space="0" w:color="auto"/>
              <w:bottom w:val="nil"/>
              <w:right w:val="single" w:sz="4" w:space="0" w:color="auto"/>
            </w:tcBorders>
            <w:shd w:val="clear" w:color="auto" w:fill="FFFFFF"/>
          </w:tcPr>
          <w:p w:rsidR="005376E4" w:rsidRDefault="005376E4" w:rsidP="001115B4">
            <w:pPr>
              <w:rPr>
                <w:sz w:val="10"/>
                <w:szCs w:val="10"/>
              </w:rPr>
            </w:pPr>
          </w:p>
        </w:tc>
      </w:tr>
      <w:tr w:rsidR="005376E4" w:rsidTr="001115B4">
        <w:trPr>
          <w:trHeight w:hRule="exact" w:val="288"/>
          <w:jc w:val="center"/>
        </w:trPr>
        <w:tc>
          <w:tcPr>
            <w:tcW w:w="9644" w:type="dxa"/>
            <w:gridSpan w:val="2"/>
            <w:tcBorders>
              <w:top w:val="single" w:sz="4" w:space="0" w:color="auto"/>
              <w:left w:val="single" w:sz="4" w:space="0" w:color="auto"/>
              <w:bottom w:val="nil"/>
              <w:right w:val="single" w:sz="4" w:space="0" w:color="auto"/>
            </w:tcBorders>
            <w:shd w:val="clear" w:color="auto" w:fill="FFFFFF"/>
            <w:vAlign w:val="bottom"/>
          </w:tcPr>
          <w:p w:rsidR="005376E4" w:rsidRDefault="005376E4" w:rsidP="001115B4">
            <w:pPr>
              <w:pStyle w:val="ac"/>
              <w:shd w:val="clear" w:color="auto" w:fill="auto"/>
              <w:spacing w:after="0"/>
              <w:jc w:val="center"/>
            </w:pPr>
            <w:r>
              <w:rPr>
                <w:rStyle w:val="ab"/>
                <w:b/>
                <w:bCs/>
                <w:color w:val="000000"/>
              </w:rPr>
              <w:t>Для индивидуальных предпринимателей</w:t>
            </w:r>
          </w:p>
        </w:tc>
      </w:tr>
      <w:tr w:rsidR="005376E4" w:rsidTr="001115B4">
        <w:trPr>
          <w:trHeight w:hRule="exact" w:val="283"/>
          <w:jc w:val="center"/>
        </w:trPr>
        <w:tc>
          <w:tcPr>
            <w:tcW w:w="5530" w:type="dxa"/>
            <w:tcBorders>
              <w:top w:val="single" w:sz="4" w:space="0" w:color="auto"/>
              <w:left w:val="single" w:sz="4" w:space="0" w:color="auto"/>
              <w:bottom w:val="nil"/>
              <w:right w:val="nil"/>
            </w:tcBorders>
            <w:shd w:val="clear" w:color="auto" w:fill="FFFFFF"/>
            <w:vAlign w:val="bottom"/>
          </w:tcPr>
          <w:p w:rsidR="005376E4" w:rsidRDefault="005376E4" w:rsidP="001115B4">
            <w:pPr>
              <w:pStyle w:val="ac"/>
              <w:shd w:val="clear" w:color="auto" w:fill="auto"/>
              <w:spacing w:after="0"/>
            </w:pPr>
            <w:r>
              <w:rPr>
                <w:rStyle w:val="ab"/>
                <w:color w:val="000000"/>
              </w:rPr>
              <w:t>Фамилия, имя, отчество</w:t>
            </w:r>
          </w:p>
        </w:tc>
        <w:tc>
          <w:tcPr>
            <w:tcW w:w="4114" w:type="dxa"/>
            <w:tcBorders>
              <w:top w:val="single" w:sz="4" w:space="0" w:color="auto"/>
              <w:left w:val="single" w:sz="4" w:space="0" w:color="auto"/>
              <w:bottom w:val="nil"/>
              <w:right w:val="single" w:sz="4" w:space="0" w:color="auto"/>
            </w:tcBorders>
            <w:shd w:val="clear" w:color="auto" w:fill="FFFFFF"/>
          </w:tcPr>
          <w:p w:rsidR="005376E4" w:rsidRDefault="005376E4" w:rsidP="001115B4">
            <w:pPr>
              <w:rPr>
                <w:sz w:val="10"/>
                <w:szCs w:val="10"/>
              </w:rPr>
            </w:pPr>
          </w:p>
        </w:tc>
      </w:tr>
      <w:tr w:rsidR="005376E4" w:rsidTr="001115B4">
        <w:trPr>
          <w:trHeight w:hRule="exact" w:val="557"/>
          <w:jc w:val="center"/>
        </w:trPr>
        <w:tc>
          <w:tcPr>
            <w:tcW w:w="5530" w:type="dxa"/>
            <w:tcBorders>
              <w:top w:val="single" w:sz="4" w:space="0" w:color="auto"/>
              <w:left w:val="single" w:sz="4" w:space="0" w:color="auto"/>
              <w:bottom w:val="nil"/>
              <w:right w:val="nil"/>
            </w:tcBorders>
            <w:shd w:val="clear" w:color="auto" w:fill="FFFFFF"/>
            <w:vAlign w:val="bottom"/>
          </w:tcPr>
          <w:p w:rsidR="005376E4" w:rsidRDefault="005376E4" w:rsidP="001115B4">
            <w:pPr>
              <w:pStyle w:val="ac"/>
              <w:shd w:val="clear" w:color="auto" w:fill="auto"/>
              <w:spacing w:after="0"/>
            </w:pPr>
            <w:r>
              <w:rPr>
                <w:rStyle w:val="ab"/>
                <w:color w:val="000000"/>
              </w:rPr>
              <w:t>Серия, номер и дата выдача паспорта или иного документа, удостоверяющего личность</w:t>
            </w:r>
          </w:p>
        </w:tc>
        <w:tc>
          <w:tcPr>
            <w:tcW w:w="4114" w:type="dxa"/>
            <w:tcBorders>
              <w:top w:val="single" w:sz="4" w:space="0" w:color="auto"/>
              <w:left w:val="single" w:sz="4" w:space="0" w:color="auto"/>
              <w:bottom w:val="nil"/>
              <w:right w:val="single" w:sz="4" w:space="0" w:color="auto"/>
            </w:tcBorders>
            <w:shd w:val="clear" w:color="auto" w:fill="FFFFFF"/>
          </w:tcPr>
          <w:p w:rsidR="005376E4" w:rsidRDefault="005376E4" w:rsidP="001115B4">
            <w:pPr>
              <w:rPr>
                <w:sz w:val="10"/>
                <w:szCs w:val="10"/>
              </w:rPr>
            </w:pPr>
          </w:p>
        </w:tc>
      </w:tr>
      <w:tr w:rsidR="005376E4" w:rsidTr="001115B4">
        <w:trPr>
          <w:trHeight w:hRule="exact" w:val="288"/>
          <w:jc w:val="center"/>
        </w:trPr>
        <w:tc>
          <w:tcPr>
            <w:tcW w:w="5530" w:type="dxa"/>
            <w:tcBorders>
              <w:top w:val="single" w:sz="4" w:space="0" w:color="auto"/>
              <w:left w:val="single" w:sz="4" w:space="0" w:color="auto"/>
              <w:bottom w:val="nil"/>
              <w:right w:val="nil"/>
            </w:tcBorders>
            <w:shd w:val="clear" w:color="auto" w:fill="FFFFFF"/>
            <w:vAlign w:val="bottom"/>
          </w:tcPr>
          <w:p w:rsidR="005376E4" w:rsidRDefault="005376E4" w:rsidP="001115B4">
            <w:pPr>
              <w:pStyle w:val="ac"/>
              <w:shd w:val="clear" w:color="auto" w:fill="auto"/>
              <w:spacing w:after="0"/>
            </w:pPr>
            <w:r>
              <w:rPr>
                <w:rStyle w:val="ab"/>
                <w:color w:val="000000"/>
              </w:rPr>
              <w:t>Адрес регистрации по месту жительства</w:t>
            </w:r>
          </w:p>
        </w:tc>
        <w:tc>
          <w:tcPr>
            <w:tcW w:w="4114" w:type="dxa"/>
            <w:tcBorders>
              <w:top w:val="single" w:sz="4" w:space="0" w:color="auto"/>
              <w:left w:val="single" w:sz="4" w:space="0" w:color="auto"/>
              <w:bottom w:val="nil"/>
              <w:right w:val="single" w:sz="4" w:space="0" w:color="auto"/>
            </w:tcBorders>
            <w:shd w:val="clear" w:color="auto" w:fill="FFFFFF"/>
          </w:tcPr>
          <w:p w:rsidR="005376E4" w:rsidRDefault="005376E4" w:rsidP="001115B4">
            <w:pPr>
              <w:rPr>
                <w:sz w:val="10"/>
                <w:szCs w:val="10"/>
              </w:rPr>
            </w:pPr>
          </w:p>
        </w:tc>
      </w:tr>
      <w:tr w:rsidR="005376E4" w:rsidTr="001115B4">
        <w:trPr>
          <w:trHeight w:hRule="exact" w:val="293"/>
          <w:jc w:val="center"/>
        </w:trPr>
        <w:tc>
          <w:tcPr>
            <w:tcW w:w="9644" w:type="dxa"/>
            <w:gridSpan w:val="2"/>
            <w:tcBorders>
              <w:top w:val="single" w:sz="4" w:space="0" w:color="auto"/>
              <w:left w:val="single" w:sz="4" w:space="0" w:color="auto"/>
              <w:bottom w:val="nil"/>
              <w:right w:val="single" w:sz="4" w:space="0" w:color="auto"/>
            </w:tcBorders>
            <w:shd w:val="clear" w:color="auto" w:fill="FFFFFF"/>
            <w:vAlign w:val="bottom"/>
          </w:tcPr>
          <w:p w:rsidR="005376E4" w:rsidRDefault="005376E4" w:rsidP="001115B4">
            <w:pPr>
              <w:pStyle w:val="ac"/>
              <w:shd w:val="clear" w:color="auto" w:fill="auto"/>
              <w:spacing w:after="0"/>
              <w:jc w:val="center"/>
            </w:pPr>
            <w:r>
              <w:rPr>
                <w:rStyle w:val="ab"/>
                <w:b/>
                <w:bCs/>
                <w:color w:val="000000"/>
              </w:rPr>
              <w:t>Для физических лиц</w:t>
            </w:r>
          </w:p>
        </w:tc>
      </w:tr>
      <w:tr w:rsidR="005376E4" w:rsidTr="001115B4">
        <w:trPr>
          <w:trHeight w:hRule="exact" w:val="283"/>
          <w:jc w:val="center"/>
        </w:trPr>
        <w:tc>
          <w:tcPr>
            <w:tcW w:w="5530" w:type="dxa"/>
            <w:tcBorders>
              <w:top w:val="single" w:sz="4" w:space="0" w:color="auto"/>
              <w:left w:val="single" w:sz="4" w:space="0" w:color="auto"/>
              <w:bottom w:val="nil"/>
              <w:right w:val="nil"/>
            </w:tcBorders>
            <w:shd w:val="clear" w:color="auto" w:fill="FFFFFF"/>
            <w:vAlign w:val="bottom"/>
          </w:tcPr>
          <w:p w:rsidR="005376E4" w:rsidRDefault="005376E4" w:rsidP="001115B4">
            <w:pPr>
              <w:pStyle w:val="ac"/>
              <w:shd w:val="clear" w:color="auto" w:fill="auto"/>
              <w:spacing w:after="0"/>
            </w:pPr>
            <w:r>
              <w:rPr>
                <w:rStyle w:val="ab"/>
                <w:color w:val="000000"/>
              </w:rPr>
              <w:t>Фамилия, имя, отчество</w:t>
            </w:r>
          </w:p>
        </w:tc>
        <w:tc>
          <w:tcPr>
            <w:tcW w:w="4114" w:type="dxa"/>
            <w:tcBorders>
              <w:top w:val="single" w:sz="4" w:space="0" w:color="auto"/>
              <w:left w:val="single" w:sz="4" w:space="0" w:color="auto"/>
              <w:bottom w:val="nil"/>
              <w:right w:val="single" w:sz="4" w:space="0" w:color="auto"/>
            </w:tcBorders>
            <w:shd w:val="clear" w:color="auto" w:fill="FFFFFF"/>
          </w:tcPr>
          <w:p w:rsidR="005376E4" w:rsidRDefault="005376E4" w:rsidP="001115B4">
            <w:pPr>
              <w:rPr>
                <w:sz w:val="10"/>
                <w:szCs w:val="10"/>
              </w:rPr>
            </w:pPr>
          </w:p>
        </w:tc>
      </w:tr>
      <w:tr w:rsidR="005376E4" w:rsidTr="001115B4">
        <w:trPr>
          <w:trHeight w:hRule="exact" w:val="562"/>
          <w:jc w:val="center"/>
        </w:trPr>
        <w:tc>
          <w:tcPr>
            <w:tcW w:w="5530" w:type="dxa"/>
            <w:tcBorders>
              <w:top w:val="single" w:sz="4" w:space="0" w:color="auto"/>
              <w:left w:val="single" w:sz="4" w:space="0" w:color="auto"/>
              <w:bottom w:val="nil"/>
              <w:right w:val="nil"/>
            </w:tcBorders>
            <w:shd w:val="clear" w:color="auto" w:fill="FFFFFF"/>
            <w:vAlign w:val="bottom"/>
          </w:tcPr>
          <w:p w:rsidR="005376E4" w:rsidRDefault="005376E4" w:rsidP="001115B4">
            <w:pPr>
              <w:pStyle w:val="ac"/>
              <w:shd w:val="clear" w:color="auto" w:fill="auto"/>
              <w:spacing w:after="0"/>
            </w:pPr>
            <w:r>
              <w:rPr>
                <w:rStyle w:val="ab"/>
                <w:color w:val="000000"/>
              </w:rPr>
              <w:t>Серия, номер и дата выдача паспорта или иного документа, удостоверяющего личность</w:t>
            </w:r>
          </w:p>
        </w:tc>
        <w:tc>
          <w:tcPr>
            <w:tcW w:w="4114" w:type="dxa"/>
            <w:tcBorders>
              <w:top w:val="single" w:sz="4" w:space="0" w:color="auto"/>
              <w:left w:val="single" w:sz="4" w:space="0" w:color="auto"/>
              <w:bottom w:val="nil"/>
              <w:right w:val="single" w:sz="4" w:space="0" w:color="auto"/>
            </w:tcBorders>
            <w:shd w:val="clear" w:color="auto" w:fill="FFFFFF"/>
          </w:tcPr>
          <w:p w:rsidR="005376E4" w:rsidRDefault="005376E4" w:rsidP="001115B4">
            <w:pPr>
              <w:rPr>
                <w:sz w:val="10"/>
                <w:szCs w:val="10"/>
              </w:rPr>
            </w:pPr>
          </w:p>
        </w:tc>
      </w:tr>
      <w:tr w:rsidR="005376E4" w:rsidTr="001115B4">
        <w:trPr>
          <w:trHeight w:hRule="exact" w:val="288"/>
          <w:jc w:val="center"/>
        </w:trPr>
        <w:tc>
          <w:tcPr>
            <w:tcW w:w="5530" w:type="dxa"/>
            <w:tcBorders>
              <w:top w:val="single" w:sz="4" w:space="0" w:color="auto"/>
              <w:left w:val="single" w:sz="4" w:space="0" w:color="auto"/>
              <w:bottom w:val="nil"/>
              <w:right w:val="nil"/>
            </w:tcBorders>
            <w:shd w:val="clear" w:color="auto" w:fill="FFFFFF"/>
            <w:vAlign w:val="bottom"/>
          </w:tcPr>
          <w:p w:rsidR="005376E4" w:rsidRDefault="005376E4" w:rsidP="001115B4">
            <w:pPr>
              <w:pStyle w:val="ac"/>
              <w:shd w:val="clear" w:color="auto" w:fill="auto"/>
              <w:spacing w:after="0"/>
            </w:pPr>
            <w:r>
              <w:rPr>
                <w:rStyle w:val="ab"/>
                <w:color w:val="000000"/>
              </w:rPr>
              <w:t>Адрес регистрации по месту жительства</w:t>
            </w:r>
          </w:p>
        </w:tc>
        <w:tc>
          <w:tcPr>
            <w:tcW w:w="4114" w:type="dxa"/>
            <w:tcBorders>
              <w:top w:val="single" w:sz="4" w:space="0" w:color="auto"/>
              <w:left w:val="single" w:sz="4" w:space="0" w:color="auto"/>
              <w:bottom w:val="nil"/>
              <w:right w:val="single" w:sz="4" w:space="0" w:color="auto"/>
            </w:tcBorders>
            <w:shd w:val="clear" w:color="auto" w:fill="FFFFFF"/>
          </w:tcPr>
          <w:p w:rsidR="005376E4" w:rsidRDefault="005376E4" w:rsidP="001115B4">
            <w:pPr>
              <w:rPr>
                <w:sz w:val="10"/>
                <w:szCs w:val="10"/>
              </w:rPr>
            </w:pPr>
          </w:p>
        </w:tc>
      </w:tr>
      <w:tr w:rsidR="005376E4" w:rsidTr="001115B4">
        <w:trPr>
          <w:trHeight w:hRule="exact" w:val="293"/>
          <w:jc w:val="center"/>
        </w:trPr>
        <w:tc>
          <w:tcPr>
            <w:tcW w:w="5530" w:type="dxa"/>
            <w:tcBorders>
              <w:top w:val="single" w:sz="4" w:space="0" w:color="auto"/>
              <w:left w:val="single" w:sz="4" w:space="0" w:color="auto"/>
              <w:bottom w:val="single" w:sz="4" w:space="0" w:color="auto"/>
              <w:right w:val="nil"/>
            </w:tcBorders>
            <w:shd w:val="clear" w:color="auto" w:fill="FFFFFF"/>
            <w:vAlign w:val="bottom"/>
          </w:tcPr>
          <w:p w:rsidR="005376E4" w:rsidRDefault="005376E4" w:rsidP="001115B4">
            <w:pPr>
              <w:pStyle w:val="ac"/>
              <w:shd w:val="clear" w:color="auto" w:fill="auto"/>
              <w:spacing w:after="0"/>
            </w:pPr>
            <w:r>
              <w:rPr>
                <w:rStyle w:val="ab"/>
                <w:color w:val="000000"/>
              </w:rPr>
              <w:t>Контактные данные</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5376E4" w:rsidRDefault="005376E4" w:rsidP="001115B4">
            <w:pPr>
              <w:rPr>
                <w:sz w:val="10"/>
                <w:szCs w:val="10"/>
              </w:rPr>
            </w:pPr>
          </w:p>
        </w:tc>
      </w:tr>
    </w:tbl>
    <w:p w:rsidR="005376E4" w:rsidRDefault="005376E4" w:rsidP="005376E4">
      <w:pPr>
        <w:spacing w:after="799" w:line="1" w:lineRule="exact"/>
      </w:pPr>
    </w:p>
    <w:p w:rsidR="005376E4" w:rsidRDefault="005376E4" w:rsidP="005376E4">
      <w:pPr>
        <w:pStyle w:val="aa"/>
        <w:shd w:val="clear" w:color="auto" w:fill="auto"/>
        <w:ind w:left="1114"/>
      </w:pPr>
      <w:r>
        <w:rPr>
          <w:rStyle w:val="a9"/>
          <w:color w:val="000000"/>
        </w:rPr>
        <w:t>Сведения о месте (площадке) накопления твердых коммунальных отходов</w:t>
      </w:r>
    </w:p>
    <w:tbl>
      <w:tblPr>
        <w:tblW w:w="0" w:type="auto"/>
        <w:jc w:val="center"/>
        <w:tblLayout w:type="fixed"/>
        <w:tblCellMar>
          <w:left w:w="0" w:type="dxa"/>
          <w:right w:w="0" w:type="dxa"/>
        </w:tblCellMar>
        <w:tblLook w:val="0000" w:firstRow="0" w:lastRow="0" w:firstColumn="0" w:lastColumn="0" w:noHBand="0" w:noVBand="0"/>
      </w:tblPr>
      <w:tblGrid>
        <w:gridCol w:w="422"/>
        <w:gridCol w:w="2270"/>
        <w:gridCol w:w="4114"/>
        <w:gridCol w:w="1277"/>
        <w:gridCol w:w="1560"/>
      </w:tblGrid>
      <w:tr w:rsidR="005376E4" w:rsidTr="001115B4">
        <w:trPr>
          <w:trHeight w:hRule="exact" w:val="1066"/>
          <w:jc w:val="center"/>
        </w:trPr>
        <w:tc>
          <w:tcPr>
            <w:tcW w:w="422" w:type="dxa"/>
            <w:tcBorders>
              <w:top w:val="single" w:sz="4" w:space="0" w:color="auto"/>
              <w:left w:val="single" w:sz="4" w:space="0" w:color="auto"/>
              <w:bottom w:val="single" w:sz="4" w:space="0" w:color="auto"/>
              <w:right w:val="nil"/>
            </w:tcBorders>
            <w:shd w:val="clear" w:color="auto" w:fill="FFFFFF"/>
          </w:tcPr>
          <w:p w:rsidR="005376E4" w:rsidRDefault="005376E4" w:rsidP="001115B4">
            <w:pPr>
              <w:pStyle w:val="ac"/>
              <w:shd w:val="clear" w:color="auto" w:fill="auto"/>
              <w:spacing w:after="0"/>
              <w:jc w:val="center"/>
            </w:pPr>
            <w:r>
              <w:rPr>
                <w:rStyle w:val="ab"/>
                <w:color w:val="000000"/>
              </w:rPr>
              <w:t>№ п/ п</w:t>
            </w:r>
          </w:p>
        </w:tc>
        <w:tc>
          <w:tcPr>
            <w:tcW w:w="2270" w:type="dxa"/>
            <w:tcBorders>
              <w:top w:val="single" w:sz="4" w:space="0" w:color="auto"/>
              <w:left w:val="single" w:sz="4" w:space="0" w:color="auto"/>
              <w:bottom w:val="single" w:sz="4" w:space="0" w:color="auto"/>
              <w:right w:val="nil"/>
            </w:tcBorders>
            <w:shd w:val="clear" w:color="auto" w:fill="FFFFFF"/>
            <w:vAlign w:val="bottom"/>
          </w:tcPr>
          <w:p w:rsidR="005376E4" w:rsidRDefault="005376E4" w:rsidP="001115B4">
            <w:pPr>
              <w:pStyle w:val="ac"/>
              <w:shd w:val="clear" w:color="auto" w:fill="auto"/>
              <w:spacing w:after="0"/>
              <w:jc w:val="center"/>
            </w:pPr>
            <w:r>
              <w:rPr>
                <w:rStyle w:val="ab"/>
                <w:color w:val="000000"/>
              </w:rPr>
              <w:t>Данные о нахождении места (площадок) накопления твердых</w:t>
            </w:r>
          </w:p>
        </w:tc>
        <w:tc>
          <w:tcPr>
            <w:tcW w:w="4114" w:type="dxa"/>
            <w:tcBorders>
              <w:top w:val="single" w:sz="4" w:space="0" w:color="auto"/>
              <w:left w:val="single" w:sz="4" w:space="0" w:color="auto"/>
              <w:bottom w:val="single" w:sz="4" w:space="0" w:color="auto"/>
              <w:right w:val="nil"/>
            </w:tcBorders>
            <w:shd w:val="clear" w:color="auto" w:fill="FFFFFF"/>
          </w:tcPr>
          <w:p w:rsidR="005376E4" w:rsidRDefault="005376E4" w:rsidP="001115B4">
            <w:pPr>
              <w:pStyle w:val="ac"/>
              <w:shd w:val="clear" w:color="auto" w:fill="auto"/>
              <w:spacing w:after="0"/>
              <w:jc w:val="center"/>
            </w:pPr>
            <w:r>
              <w:rPr>
                <w:rStyle w:val="ab"/>
                <w:color w:val="000000"/>
              </w:rPr>
              <w:t>Данные о технических характеристиках места (площадок) накопления твердых коммунальных отходов</w:t>
            </w:r>
          </w:p>
        </w:tc>
        <w:tc>
          <w:tcPr>
            <w:tcW w:w="1277" w:type="dxa"/>
            <w:tcBorders>
              <w:top w:val="single" w:sz="4" w:space="0" w:color="auto"/>
              <w:left w:val="single" w:sz="4" w:space="0" w:color="auto"/>
              <w:bottom w:val="single" w:sz="4" w:space="0" w:color="auto"/>
              <w:right w:val="nil"/>
            </w:tcBorders>
            <w:shd w:val="clear" w:color="auto" w:fill="FFFFFF"/>
          </w:tcPr>
          <w:p w:rsidR="005376E4" w:rsidRDefault="005376E4" w:rsidP="001115B4">
            <w:pPr>
              <w:pStyle w:val="ac"/>
              <w:shd w:val="clear" w:color="auto" w:fill="auto"/>
              <w:spacing w:after="0"/>
              <w:jc w:val="center"/>
            </w:pPr>
            <w:r>
              <w:rPr>
                <w:rStyle w:val="ab"/>
                <w:color w:val="000000"/>
              </w:rPr>
              <w:t xml:space="preserve">Данные о </w:t>
            </w:r>
            <w:proofErr w:type="spellStart"/>
            <w:r>
              <w:rPr>
                <w:rStyle w:val="ab"/>
                <w:color w:val="000000"/>
              </w:rPr>
              <w:t>собственн</w:t>
            </w:r>
            <w:proofErr w:type="spellEnd"/>
            <w:r>
              <w:rPr>
                <w:rStyle w:val="ab"/>
                <w:color w:val="000000"/>
              </w:rPr>
              <w:t xml:space="preserve"> </w:t>
            </w:r>
            <w:proofErr w:type="spellStart"/>
            <w:r>
              <w:rPr>
                <w:rStyle w:val="ab"/>
                <w:color w:val="000000"/>
              </w:rPr>
              <w:t>иках</w:t>
            </w:r>
            <w:proofErr w:type="spellEnd"/>
            <w:r>
              <w:rPr>
                <w:rStyle w:val="ab"/>
                <w:color w:val="000000"/>
              </w:rPr>
              <w:t xml:space="preserve"> места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5376E4" w:rsidRDefault="005376E4" w:rsidP="001115B4">
            <w:pPr>
              <w:pStyle w:val="ac"/>
              <w:shd w:val="clear" w:color="auto" w:fill="auto"/>
              <w:spacing w:after="0"/>
              <w:jc w:val="center"/>
            </w:pPr>
            <w:r>
              <w:rPr>
                <w:rStyle w:val="ab"/>
                <w:color w:val="000000"/>
              </w:rPr>
              <w:t>Данные об</w:t>
            </w:r>
          </w:p>
          <w:p w:rsidR="005376E4" w:rsidRDefault="005376E4" w:rsidP="001115B4">
            <w:pPr>
              <w:pStyle w:val="ac"/>
              <w:shd w:val="clear" w:color="auto" w:fill="auto"/>
              <w:spacing w:after="0"/>
              <w:jc w:val="center"/>
            </w:pPr>
            <w:r>
              <w:rPr>
                <w:rStyle w:val="ab"/>
                <w:color w:val="000000"/>
              </w:rPr>
              <w:t>источниках образования</w:t>
            </w:r>
          </w:p>
          <w:p w:rsidR="005376E4" w:rsidRDefault="005376E4" w:rsidP="001115B4">
            <w:pPr>
              <w:pStyle w:val="ac"/>
              <w:shd w:val="clear" w:color="auto" w:fill="auto"/>
              <w:spacing w:after="0"/>
              <w:jc w:val="center"/>
            </w:pPr>
            <w:r>
              <w:rPr>
                <w:rStyle w:val="ab"/>
                <w:color w:val="000000"/>
              </w:rPr>
              <w:t>ТКО, которые</w:t>
            </w:r>
          </w:p>
        </w:tc>
      </w:tr>
    </w:tbl>
    <w:p w:rsidR="005376E4" w:rsidRDefault="005376E4" w:rsidP="005376E4">
      <w:pPr>
        <w:autoSpaceDE w:val="0"/>
        <w:autoSpaceDN w:val="0"/>
        <w:adjustRightInd w:val="0"/>
        <w:spacing w:line="20" w:lineRule="exact"/>
        <w:rPr>
          <w:sz w:val="2"/>
          <w:szCs w:val="2"/>
        </w:rPr>
      </w:pPr>
      <w:r>
        <w:rPr>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422"/>
        <w:gridCol w:w="850"/>
        <w:gridCol w:w="1421"/>
        <w:gridCol w:w="1138"/>
        <w:gridCol w:w="850"/>
        <w:gridCol w:w="1133"/>
        <w:gridCol w:w="994"/>
        <w:gridCol w:w="1277"/>
        <w:gridCol w:w="1560"/>
      </w:tblGrid>
      <w:tr w:rsidR="005376E4" w:rsidTr="001115B4">
        <w:trPr>
          <w:trHeight w:hRule="exact" w:val="1790"/>
          <w:jc w:val="center"/>
        </w:trPr>
        <w:tc>
          <w:tcPr>
            <w:tcW w:w="422" w:type="dxa"/>
            <w:tcBorders>
              <w:top w:val="single" w:sz="4" w:space="0" w:color="auto"/>
              <w:left w:val="single" w:sz="4" w:space="0" w:color="auto"/>
              <w:bottom w:val="nil"/>
              <w:right w:val="nil"/>
            </w:tcBorders>
            <w:shd w:val="clear" w:color="auto" w:fill="FFFFFF"/>
          </w:tcPr>
          <w:p w:rsidR="005376E4" w:rsidRDefault="005376E4" w:rsidP="001115B4">
            <w:pPr>
              <w:rPr>
                <w:sz w:val="10"/>
                <w:szCs w:val="10"/>
              </w:rPr>
            </w:pPr>
          </w:p>
        </w:tc>
        <w:tc>
          <w:tcPr>
            <w:tcW w:w="2271" w:type="dxa"/>
            <w:gridSpan w:val="2"/>
            <w:tcBorders>
              <w:top w:val="single" w:sz="4" w:space="0" w:color="auto"/>
              <w:left w:val="single" w:sz="4" w:space="0" w:color="auto"/>
              <w:bottom w:val="nil"/>
              <w:right w:val="nil"/>
            </w:tcBorders>
            <w:shd w:val="clear" w:color="auto" w:fill="FFFFFF"/>
          </w:tcPr>
          <w:p w:rsidR="005376E4" w:rsidRDefault="005376E4" w:rsidP="001115B4">
            <w:pPr>
              <w:pStyle w:val="ac"/>
              <w:shd w:val="clear" w:color="auto" w:fill="auto"/>
              <w:spacing w:after="0"/>
              <w:jc w:val="center"/>
            </w:pPr>
            <w:r>
              <w:rPr>
                <w:rStyle w:val="ab"/>
                <w:color w:val="000000"/>
              </w:rPr>
              <w:t>коммунальных отходов</w:t>
            </w:r>
          </w:p>
        </w:tc>
        <w:tc>
          <w:tcPr>
            <w:tcW w:w="4115" w:type="dxa"/>
            <w:gridSpan w:val="4"/>
            <w:tcBorders>
              <w:top w:val="single" w:sz="4" w:space="0" w:color="auto"/>
              <w:left w:val="single" w:sz="4" w:space="0" w:color="auto"/>
              <w:bottom w:val="nil"/>
              <w:right w:val="nil"/>
            </w:tcBorders>
            <w:shd w:val="clear" w:color="auto" w:fill="FFFFFF"/>
          </w:tcPr>
          <w:p w:rsidR="005376E4" w:rsidRDefault="005376E4" w:rsidP="001115B4">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5376E4" w:rsidRDefault="005376E4" w:rsidP="001115B4">
            <w:pPr>
              <w:pStyle w:val="ac"/>
              <w:shd w:val="clear" w:color="auto" w:fill="auto"/>
              <w:spacing w:after="0"/>
              <w:jc w:val="center"/>
            </w:pPr>
            <w:r>
              <w:rPr>
                <w:rStyle w:val="ab"/>
                <w:color w:val="000000"/>
              </w:rPr>
              <w:t>(</w:t>
            </w:r>
            <w:proofErr w:type="gramStart"/>
            <w:r>
              <w:rPr>
                <w:rStyle w:val="ab"/>
                <w:color w:val="000000"/>
              </w:rPr>
              <w:t xml:space="preserve">площадок </w:t>
            </w:r>
            <w:r>
              <w:rPr>
                <w:rStyle w:val="ab"/>
                <w:color w:val="000000"/>
                <w:sz w:val="20"/>
                <w:szCs w:val="20"/>
                <w:vertAlign w:val="superscript"/>
              </w:rPr>
              <w:t>)</w:t>
            </w:r>
            <w:proofErr w:type="gramEnd"/>
            <w:r>
              <w:rPr>
                <w:rStyle w:val="ab"/>
                <w:color w:val="000000"/>
                <w:sz w:val="20"/>
                <w:szCs w:val="20"/>
                <w:vertAlign w:val="superscript"/>
              </w:rPr>
              <w:t xml:space="preserve"> </w:t>
            </w:r>
            <w:proofErr w:type="spellStart"/>
            <w:r>
              <w:rPr>
                <w:rStyle w:val="ab"/>
                <w:color w:val="000000"/>
              </w:rPr>
              <w:t>накоплени</w:t>
            </w:r>
            <w:proofErr w:type="spellEnd"/>
            <w:r>
              <w:rPr>
                <w:rStyle w:val="ab"/>
                <w:color w:val="000000"/>
              </w:rPr>
              <w:t xml:space="preserve"> я твердых </w:t>
            </w:r>
            <w:proofErr w:type="spellStart"/>
            <w:r>
              <w:rPr>
                <w:rStyle w:val="ab"/>
                <w:color w:val="000000"/>
              </w:rPr>
              <w:t>коммуналь</w:t>
            </w:r>
            <w:proofErr w:type="spellEnd"/>
            <w:r>
              <w:rPr>
                <w:rStyle w:val="ab"/>
                <w:color w:val="000000"/>
              </w:rPr>
              <w:t xml:space="preserve"> </w:t>
            </w:r>
            <w:proofErr w:type="spellStart"/>
            <w:r>
              <w:rPr>
                <w:rStyle w:val="ab"/>
                <w:color w:val="000000"/>
              </w:rPr>
              <w:t>ных</w:t>
            </w:r>
            <w:proofErr w:type="spellEnd"/>
            <w:r>
              <w:rPr>
                <w:rStyle w:val="ab"/>
                <w:color w:val="000000"/>
              </w:rPr>
              <w:t xml:space="preserve"> отходов</w:t>
            </w:r>
          </w:p>
        </w:tc>
        <w:tc>
          <w:tcPr>
            <w:tcW w:w="1560" w:type="dxa"/>
            <w:tcBorders>
              <w:top w:val="single" w:sz="4" w:space="0" w:color="auto"/>
              <w:left w:val="single" w:sz="4" w:space="0" w:color="auto"/>
              <w:bottom w:val="nil"/>
              <w:right w:val="single" w:sz="4" w:space="0" w:color="auto"/>
            </w:tcBorders>
            <w:shd w:val="clear" w:color="auto" w:fill="FFFFFF"/>
            <w:vAlign w:val="bottom"/>
          </w:tcPr>
          <w:p w:rsidR="005376E4" w:rsidRDefault="005376E4" w:rsidP="001115B4">
            <w:pPr>
              <w:pStyle w:val="ac"/>
              <w:shd w:val="clear" w:color="auto" w:fill="auto"/>
              <w:spacing w:after="0"/>
              <w:jc w:val="center"/>
            </w:pPr>
            <w:r>
              <w:rPr>
                <w:rStyle w:val="ab"/>
                <w:color w:val="000000"/>
              </w:rPr>
              <w:t>складируются в местах</w:t>
            </w:r>
          </w:p>
          <w:p w:rsidR="005376E4" w:rsidRDefault="005376E4" w:rsidP="001115B4">
            <w:pPr>
              <w:pStyle w:val="ac"/>
              <w:shd w:val="clear" w:color="auto" w:fill="auto"/>
              <w:spacing w:after="0"/>
              <w:jc w:val="center"/>
            </w:pPr>
            <w:r>
              <w:rPr>
                <w:rStyle w:val="ab"/>
                <w:color w:val="000000"/>
              </w:rPr>
              <w:t xml:space="preserve">(площадках) накопления твердых </w:t>
            </w:r>
            <w:proofErr w:type="spellStart"/>
            <w:r>
              <w:rPr>
                <w:rStyle w:val="ab"/>
                <w:color w:val="000000"/>
              </w:rPr>
              <w:t>коммунальны</w:t>
            </w:r>
            <w:proofErr w:type="spellEnd"/>
          </w:p>
          <w:p w:rsidR="005376E4" w:rsidRDefault="005376E4" w:rsidP="001115B4">
            <w:pPr>
              <w:pStyle w:val="ac"/>
              <w:shd w:val="clear" w:color="auto" w:fill="auto"/>
              <w:spacing w:after="0"/>
              <w:jc w:val="center"/>
            </w:pPr>
            <w:r>
              <w:rPr>
                <w:rStyle w:val="ab"/>
                <w:color w:val="000000"/>
              </w:rPr>
              <w:t>х отходов</w:t>
            </w:r>
          </w:p>
        </w:tc>
      </w:tr>
      <w:tr w:rsidR="005376E4" w:rsidTr="001115B4">
        <w:trPr>
          <w:trHeight w:hRule="exact" w:val="2280"/>
          <w:jc w:val="center"/>
        </w:trPr>
        <w:tc>
          <w:tcPr>
            <w:tcW w:w="422" w:type="dxa"/>
            <w:tcBorders>
              <w:top w:val="single" w:sz="4" w:space="0" w:color="auto"/>
              <w:left w:val="single" w:sz="4" w:space="0" w:color="auto"/>
              <w:bottom w:val="nil"/>
              <w:right w:val="nil"/>
            </w:tcBorders>
            <w:shd w:val="clear" w:color="auto" w:fill="FFFFFF"/>
          </w:tcPr>
          <w:p w:rsidR="005376E4" w:rsidRDefault="005376E4" w:rsidP="001115B4">
            <w:pPr>
              <w:rPr>
                <w:sz w:val="10"/>
                <w:szCs w:val="10"/>
              </w:rPr>
            </w:pPr>
          </w:p>
        </w:tc>
        <w:tc>
          <w:tcPr>
            <w:tcW w:w="850" w:type="dxa"/>
            <w:tcBorders>
              <w:top w:val="single" w:sz="4" w:space="0" w:color="auto"/>
              <w:left w:val="single" w:sz="4" w:space="0" w:color="auto"/>
              <w:bottom w:val="nil"/>
              <w:right w:val="nil"/>
            </w:tcBorders>
            <w:shd w:val="clear" w:color="auto" w:fill="FFFFFF"/>
          </w:tcPr>
          <w:p w:rsidR="005376E4" w:rsidRDefault="005376E4" w:rsidP="001115B4">
            <w:pPr>
              <w:pStyle w:val="ac"/>
              <w:shd w:val="clear" w:color="auto" w:fill="auto"/>
              <w:spacing w:after="0"/>
              <w:jc w:val="center"/>
            </w:pPr>
            <w:proofErr w:type="spellStart"/>
            <w:r>
              <w:rPr>
                <w:rStyle w:val="ab"/>
                <w:color w:val="000000"/>
              </w:rPr>
              <w:t>Сведе</w:t>
            </w:r>
            <w:proofErr w:type="spellEnd"/>
            <w:r>
              <w:rPr>
                <w:rStyle w:val="ab"/>
                <w:color w:val="000000"/>
              </w:rPr>
              <w:t xml:space="preserve"> </w:t>
            </w:r>
            <w:proofErr w:type="spellStart"/>
            <w:r>
              <w:rPr>
                <w:rStyle w:val="ab"/>
                <w:color w:val="000000"/>
              </w:rPr>
              <w:t>ния</w:t>
            </w:r>
            <w:proofErr w:type="spellEnd"/>
            <w:r>
              <w:rPr>
                <w:rStyle w:val="ab"/>
                <w:color w:val="000000"/>
              </w:rPr>
              <w:t xml:space="preserve"> о почто </w:t>
            </w:r>
            <w:proofErr w:type="spellStart"/>
            <w:r>
              <w:rPr>
                <w:rStyle w:val="ab"/>
                <w:color w:val="000000"/>
              </w:rPr>
              <w:t>вом</w:t>
            </w:r>
            <w:proofErr w:type="spellEnd"/>
            <w:r>
              <w:rPr>
                <w:rStyle w:val="ab"/>
                <w:color w:val="000000"/>
              </w:rPr>
              <w:t xml:space="preserve"> адресе</w:t>
            </w:r>
          </w:p>
        </w:tc>
        <w:tc>
          <w:tcPr>
            <w:tcW w:w="1421" w:type="dxa"/>
            <w:tcBorders>
              <w:top w:val="single" w:sz="4" w:space="0" w:color="auto"/>
              <w:left w:val="single" w:sz="4" w:space="0" w:color="auto"/>
              <w:bottom w:val="nil"/>
              <w:right w:val="nil"/>
            </w:tcBorders>
            <w:shd w:val="clear" w:color="auto" w:fill="FFFFFF"/>
            <w:vAlign w:val="bottom"/>
          </w:tcPr>
          <w:p w:rsidR="005376E4" w:rsidRDefault="005376E4" w:rsidP="001115B4">
            <w:pPr>
              <w:pStyle w:val="ac"/>
              <w:shd w:val="clear" w:color="auto" w:fill="auto"/>
              <w:spacing w:after="0"/>
              <w:jc w:val="center"/>
            </w:pPr>
            <w:proofErr w:type="spellStart"/>
            <w:r>
              <w:rPr>
                <w:rStyle w:val="ab"/>
                <w:color w:val="000000"/>
              </w:rPr>
              <w:t>Географичес</w:t>
            </w:r>
            <w:proofErr w:type="spellEnd"/>
            <w:r>
              <w:rPr>
                <w:rStyle w:val="ab"/>
                <w:color w:val="000000"/>
              </w:rPr>
              <w:t xml:space="preserve"> кие координаты </w:t>
            </w:r>
            <w:proofErr w:type="gramStart"/>
            <w:r>
              <w:rPr>
                <w:rStyle w:val="ab"/>
                <w:color w:val="000000"/>
              </w:rPr>
              <w:t>места(</w:t>
            </w:r>
            <w:proofErr w:type="spellStart"/>
            <w:proofErr w:type="gramEnd"/>
            <w:r>
              <w:rPr>
                <w:rStyle w:val="ab"/>
                <w:color w:val="000000"/>
              </w:rPr>
              <w:t>площ</w:t>
            </w:r>
            <w:proofErr w:type="spellEnd"/>
            <w:r>
              <w:rPr>
                <w:rStyle w:val="ab"/>
                <w:color w:val="000000"/>
              </w:rPr>
              <w:t xml:space="preserve"> </w:t>
            </w:r>
            <w:proofErr w:type="spellStart"/>
            <w:r>
              <w:rPr>
                <w:rStyle w:val="ab"/>
                <w:color w:val="000000"/>
              </w:rPr>
              <w:t>адок</w:t>
            </w:r>
            <w:proofErr w:type="spellEnd"/>
            <w:r>
              <w:rPr>
                <w:rStyle w:val="ab"/>
                <w:color w:val="000000"/>
              </w:rPr>
              <w:t xml:space="preserve">) накопления твердых </w:t>
            </w:r>
            <w:proofErr w:type="spellStart"/>
            <w:r>
              <w:rPr>
                <w:rStyle w:val="ab"/>
                <w:color w:val="000000"/>
              </w:rPr>
              <w:t>коммунальн</w:t>
            </w:r>
            <w:proofErr w:type="spellEnd"/>
            <w:r>
              <w:rPr>
                <w:rStyle w:val="ab"/>
                <w:color w:val="000000"/>
              </w:rPr>
              <w:t xml:space="preserve"> </w:t>
            </w:r>
            <w:proofErr w:type="spellStart"/>
            <w:r>
              <w:rPr>
                <w:rStyle w:val="ab"/>
                <w:color w:val="000000"/>
              </w:rPr>
              <w:t>ых</w:t>
            </w:r>
            <w:proofErr w:type="spellEnd"/>
            <w:r>
              <w:rPr>
                <w:rStyle w:val="ab"/>
                <w:color w:val="000000"/>
              </w:rPr>
              <w:t xml:space="preserve"> отходов</w:t>
            </w:r>
          </w:p>
        </w:tc>
        <w:tc>
          <w:tcPr>
            <w:tcW w:w="1138" w:type="dxa"/>
            <w:tcBorders>
              <w:top w:val="single" w:sz="4" w:space="0" w:color="auto"/>
              <w:left w:val="single" w:sz="4" w:space="0" w:color="auto"/>
              <w:bottom w:val="nil"/>
              <w:right w:val="nil"/>
            </w:tcBorders>
            <w:shd w:val="clear" w:color="auto" w:fill="FFFFFF"/>
          </w:tcPr>
          <w:p w:rsidR="005376E4" w:rsidRDefault="005376E4" w:rsidP="001115B4">
            <w:pPr>
              <w:pStyle w:val="ac"/>
              <w:shd w:val="clear" w:color="auto" w:fill="auto"/>
              <w:spacing w:after="0"/>
              <w:jc w:val="center"/>
            </w:pPr>
            <w:proofErr w:type="spellStart"/>
            <w:r>
              <w:rPr>
                <w:rStyle w:val="ab"/>
                <w:color w:val="000000"/>
              </w:rPr>
              <w:t>Использу</w:t>
            </w:r>
            <w:proofErr w:type="spellEnd"/>
            <w:r>
              <w:rPr>
                <w:rStyle w:val="ab"/>
                <w:color w:val="000000"/>
              </w:rPr>
              <w:t xml:space="preserve"> </w:t>
            </w:r>
            <w:proofErr w:type="spellStart"/>
            <w:r>
              <w:rPr>
                <w:rStyle w:val="ab"/>
                <w:color w:val="000000"/>
              </w:rPr>
              <w:t>емое</w:t>
            </w:r>
            <w:proofErr w:type="spellEnd"/>
          </w:p>
          <w:p w:rsidR="005376E4" w:rsidRDefault="005376E4" w:rsidP="001115B4">
            <w:pPr>
              <w:pStyle w:val="ac"/>
              <w:shd w:val="clear" w:color="auto" w:fill="auto"/>
              <w:spacing w:after="0"/>
              <w:jc w:val="center"/>
            </w:pPr>
            <w:r>
              <w:rPr>
                <w:rStyle w:val="ab"/>
                <w:color w:val="000000"/>
              </w:rPr>
              <w:t xml:space="preserve">покрытие </w:t>
            </w:r>
            <w:proofErr w:type="spellStart"/>
            <w:r>
              <w:rPr>
                <w:rStyle w:val="ab"/>
                <w:color w:val="000000"/>
              </w:rPr>
              <w:t>площадк</w:t>
            </w:r>
            <w:proofErr w:type="spellEnd"/>
          </w:p>
          <w:p w:rsidR="005376E4" w:rsidRDefault="005376E4" w:rsidP="001115B4">
            <w:pPr>
              <w:pStyle w:val="ac"/>
              <w:shd w:val="clear" w:color="auto" w:fill="auto"/>
              <w:spacing w:after="0"/>
              <w:jc w:val="center"/>
            </w:pPr>
            <w:r>
              <w:rPr>
                <w:rStyle w:val="ab"/>
                <w:color w:val="000000"/>
              </w:rPr>
              <w:t>и</w:t>
            </w:r>
          </w:p>
        </w:tc>
        <w:tc>
          <w:tcPr>
            <w:tcW w:w="850" w:type="dxa"/>
            <w:tcBorders>
              <w:top w:val="single" w:sz="4" w:space="0" w:color="auto"/>
              <w:left w:val="single" w:sz="4" w:space="0" w:color="auto"/>
              <w:bottom w:val="nil"/>
              <w:right w:val="nil"/>
            </w:tcBorders>
            <w:shd w:val="clear" w:color="auto" w:fill="FFFFFF"/>
          </w:tcPr>
          <w:p w:rsidR="005376E4" w:rsidRDefault="005376E4" w:rsidP="001115B4">
            <w:pPr>
              <w:pStyle w:val="ac"/>
              <w:shd w:val="clear" w:color="auto" w:fill="auto"/>
              <w:spacing w:after="0"/>
              <w:jc w:val="center"/>
            </w:pPr>
            <w:proofErr w:type="spellStart"/>
            <w:r>
              <w:rPr>
                <w:rStyle w:val="ab"/>
                <w:color w:val="000000"/>
              </w:rPr>
              <w:t>Площ</w:t>
            </w:r>
            <w:proofErr w:type="spellEnd"/>
            <w:r>
              <w:rPr>
                <w:rStyle w:val="ab"/>
                <w:color w:val="000000"/>
              </w:rPr>
              <w:t xml:space="preserve"> </w:t>
            </w:r>
            <w:proofErr w:type="spellStart"/>
            <w:r>
              <w:rPr>
                <w:rStyle w:val="ab"/>
                <w:color w:val="000000"/>
              </w:rPr>
              <w:t>адь</w:t>
            </w:r>
            <w:proofErr w:type="spellEnd"/>
            <w:r>
              <w:rPr>
                <w:rStyle w:val="ab"/>
                <w:color w:val="000000"/>
              </w:rPr>
              <w:t xml:space="preserve"> </w:t>
            </w:r>
            <w:proofErr w:type="spellStart"/>
            <w:r>
              <w:rPr>
                <w:rStyle w:val="ab"/>
                <w:color w:val="000000"/>
              </w:rPr>
              <w:t>площа</w:t>
            </w:r>
            <w:proofErr w:type="spellEnd"/>
            <w:r>
              <w:rPr>
                <w:rStyle w:val="ab"/>
                <w:color w:val="000000"/>
              </w:rPr>
              <w:t xml:space="preserve"> </w:t>
            </w:r>
            <w:proofErr w:type="spellStart"/>
            <w:r>
              <w:rPr>
                <w:rStyle w:val="ab"/>
                <w:color w:val="000000"/>
              </w:rPr>
              <w:t>дки</w:t>
            </w:r>
            <w:proofErr w:type="spellEnd"/>
            <w:r>
              <w:rPr>
                <w:rStyle w:val="ab"/>
                <w:color w:val="000000"/>
              </w:rPr>
              <w:t>, м2</w:t>
            </w:r>
          </w:p>
        </w:tc>
        <w:tc>
          <w:tcPr>
            <w:tcW w:w="1133" w:type="dxa"/>
            <w:tcBorders>
              <w:top w:val="single" w:sz="4" w:space="0" w:color="auto"/>
              <w:left w:val="single" w:sz="4" w:space="0" w:color="auto"/>
              <w:bottom w:val="nil"/>
              <w:right w:val="nil"/>
            </w:tcBorders>
            <w:shd w:val="clear" w:color="auto" w:fill="FFFFFF"/>
          </w:tcPr>
          <w:p w:rsidR="005376E4" w:rsidRDefault="005376E4" w:rsidP="001115B4">
            <w:pPr>
              <w:pStyle w:val="ac"/>
              <w:shd w:val="clear" w:color="auto" w:fill="auto"/>
              <w:spacing w:after="0"/>
              <w:jc w:val="center"/>
            </w:pPr>
            <w:proofErr w:type="spellStart"/>
            <w:r>
              <w:rPr>
                <w:rStyle w:val="ab"/>
                <w:color w:val="000000"/>
              </w:rPr>
              <w:t>Количест</w:t>
            </w:r>
            <w:proofErr w:type="spellEnd"/>
            <w:r>
              <w:rPr>
                <w:rStyle w:val="ab"/>
                <w:color w:val="000000"/>
              </w:rPr>
              <w:t xml:space="preserve"> во размещен </w:t>
            </w:r>
            <w:proofErr w:type="spellStart"/>
            <w:r>
              <w:rPr>
                <w:rStyle w:val="ab"/>
                <w:color w:val="000000"/>
              </w:rPr>
              <w:t>ных</w:t>
            </w:r>
            <w:proofErr w:type="spellEnd"/>
            <w:r>
              <w:rPr>
                <w:rStyle w:val="ab"/>
                <w:color w:val="000000"/>
              </w:rPr>
              <w:t xml:space="preserve"> </w:t>
            </w:r>
            <w:proofErr w:type="spellStart"/>
            <w:r>
              <w:rPr>
                <w:rStyle w:val="ab"/>
                <w:color w:val="000000"/>
              </w:rPr>
              <w:t>контейне</w:t>
            </w:r>
            <w:proofErr w:type="spellEnd"/>
            <w:r>
              <w:rPr>
                <w:rStyle w:val="ab"/>
                <w:color w:val="000000"/>
              </w:rPr>
              <w:t xml:space="preserve"> ров</w:t>
            </w:r>
          </w:p>
        </w:tc>
        <w:tc>
          <w:tcPr>
            <w:tcW w:w="994" w:type="dxa"/>
            <w:tcBorders>
              <w:top w:val="single" w:sz="4" w:space="0" w:color="auto"/>
              <w:left w:val="single" w:sz="4" w:space="0" w:color="auto"/>
              <w:bottom w:val="nil"/>
              <w:right w:val="nil"/>
            </w:tcBorders>
            <w:shd w:val="clear" w:color="auto" w:fill="FFFFFF"/>
          </w:tcPr>
          <w:p w:rsidR="005376E4" w:rsidRDefault="005376E4" w:rsidP="001115B4">
            <w:pPr>
              <w:pStyle w:val="ac"/>
              <w:shd w:val="clear" w:color="auto" w:fill="auto"/>
              <w:spacing w:after="0"/>
              <w:jc w:val="center"/>
            </w:pPr>
            <w:r>
              <w:rPr>
                <w:rStyle w:val="ab"/>
                <w:color w:val="000000"/>
              </w:rPr>
              <w:t xml:space="preserve">Объём </w:t>
            </w:r>
            <w:proofErr w:type="spellStart"/>
            <w:r>
              <w:rPr>
                <w:rStyle w:val="ab"/>
                <w:color w:val="000000"/>
              </w:rPr>
              <w:t>контейн</w:t>
            </w:r>
            <w:proofErr w:type="spellEnd"/>
          </w:p>
          <w:p w:rsidR="005376E4" w:rsidRDefault="005376E4" w:rsidP="001115B4">
            <w:pPr>
              <w:pStyle w:val="ac"/>
              <w:shd w:val="clear" w:color="auto" w:fill="auto"/>
              <w:spacing w:after="0"/>
              <w:jc w:val="center"/>
            </w:pPr>
            <w:proofErr w:type="spellStart"/>
            <w:r>
              <w:rPr>
                <w:rStyle w:val="ab"/>
                <w:color w:val="000000"/>
              </w:rPr>
              <w:t>еров</w:t>
            </w:r>
            <w:proofErr w:type="spellEnd"/>
            <w:r>
              <w:rPr>
                <w:rStyle w:val="ab"/>
                <w:color w:val="000000"/>
              </w:rPr>
              <w:t>,</w:t>
            </w:r>
          </w:p>
          <w:p w:rsidR="005376E4" w:rsidRDefault="005376E4" w:rsidP="001115B4">
            <w:pPr>
              <w:pStyle w:val="ac"/>
              <w:shd w:val="clear" w:color="auto" w:fill="auto"/>
              <w:spacing w:after="0"/>
              <w:jc w:val="center"/>
            </w:pPr>
            <w:r>
              <w:rPr>
                <w:rStyle w:val="ab"/>
                <w:color w:val="000000"/>
              </w:rPr>
              <w:t>м3</w:t>
            </w:r>
          </w:p>
        </w:tc>
        <w:tc>
          <w:tcPr>
            <w:tcW w:w="1277" w:type="dxa"/>
            <w:tcBorders>
              <w:top w:val="single" w:sz="4" w:space="0" w:color="auto"/>
              <w:left w:val="single" w:sz="4" w:space="0" w:color="auto"/>
              <w:bottom w:val="nil"/>
              <w:right w:val="nil"/>
            </w:tcBorders>
            <w:shd w:val="clear" w:color="auto" w:fill="FFFFFF"/>
          </w:tcPr>
          <w:p w:rsidR="005376E4" w:rsidRDefault="005376E4" w:rsidP="001115B4">
            <w:pPr>
              <w:rPr>
                <w:sz w:val="10"/>
                <w:szCs w:val="10"/>
              </w:rPr>
            </w:pPr>
          </w:p>
        </w:tc>
        <w:tc>
          <w:tcPr>
            <w:tcW w:w="1560" w:type="dxa"/>
            <w:tcBorders>
              <w:top w:val="single" w:sz="4" w:space="0" w:color="auto"/>
              <w:left w:val="single" w:sz="4" w:space="0" w:color="auto"/>
              <w:bottom w:val="nil"/>
              <w:right w:val="single" w:sz="4" w:space="0" w:color="auto"/>
            </w:tcBorders>
            <w:shd w:val="clear" w:color="auto" w:fill="FFFFFF"/>
          </w:tcPr>
          <w:p w:rsidR="005376E4" w:rsidRDefault="005376E4" w:rsidP="001115B4">
            <w:pPr>
              <w:rPr>
                <w:sz w:val="10"/>
                <w:szCs w:val="10"/>
              </w:rPr>
            </w:pPr>
          </w:p>
        </w:tc>
      </w:tr>
      <w:tr w:rsidR="005376E4" w:rsidTr="001115B4">
        <w:trPr>
          <w:trHeight w:hRule="exact" w:val="293"/>
          <w:jc w:val="center"/>
        </w:trPr>
        <w:tc>
          <w:tcPr>
            <w:tcW w:w="422" w:type="dxa"/>
            <w:tcBorders>
              <w:top w:val="single" w:sz="4" w:space="0" w:color="auto"/>
              <w:left w:val="single" w:sz="4" w:space="0" w:color="auto"/>
              <w:bottom w:val="nil"/>
              <w:right w:val="nil"/>
            </w:tcBorders>
            <w:shd w:val="clear" w:color="auto" w:fill="FFFFFF"/>
          </w:tcPr>
          <w:p w:rsidR="005376E4" w:rsidRDefault="005376E4" w:rsidP="001115B4">
            <w:pPr>
              <w:rPr>
                <w:sz w:val="10"/>
                <w:szCs w:val="10"/>
              </w:rPr>
            </w:pPr>
          </w:p>
        </w:tc>
        <w:tc>
          <w:tcPr>
            <w:tcW w:w="850" w:type="dxa"/>
            <w:tcBorders>
              <w:top w:val="single" w:sz="4" w:space="0" w:color="auto"/>
              <w:left w:val="single" w:sz="4" w:space="0" w:color="auto"/>
              <w:bottom w:val="nil"/>
              <w:right w:val="nil"/>
            </w:tcBorders>
            <w:shd w:val="clear" w:color="auto" w:fill="FFFFFF"/>
          </w:tcPr>
          <w:p w:rsidR="005376E4" w:rsidRDefault="005376E4" w:rsidP="001115B4">
            <w:pPr>
              <w:rPr>
                <w:sz w:val="10"/>
                <w:szCs w:val="10"/>
              </w:rPr>
            </w:pPr>
          </w:p>
        </w:tc>
        <w:tc>
          <w:tcPr>
            <w:tcW w:w="1421" w:type="dxa"/>
            <w:tcBorders>
              <w:top w:val="single" w:sz="4" w:space="0" w:color="auto"/>
              <w:left w:val="single" w:sz="4" w:space="0" w:color="auto"/>
              <w:bottom w:val="nil"/>
              <w:right w:val="nil"/>
            </w:tcBorders>
            <w:shd w:val="clear" w:color="auto" w:fill="FFFFFF"/>
          </w:tcPr>
          <w:p w:rsidR="005376E4" w:rsidRDefault="005376E4" w:rsidP="001115B4">
            <w:pPr>
              <w:rPr>
                <w:sz w:val="10"/>
                <w:szCs w:val="10"/>
              </w:rPr>
            </w:pPr>
          </w:p>
        </w:tc>
        <w:tc>
          <w:tcPr>
            <w:tcW w:w="1138" w:type="dxa"/>
            <w:tcBorders>
              <w:top w:val="single" w:sz="4" w:space="0" w:color="auto"/>
              <w:left w:val="single" w:sz="4" w:space="0" w:color="auto"/>
              <w:bottom w:val="nil"/>
              <w:right w:val="nil"/>
            </w:tcBorders>
            <w:shd w:val="clear" w:color="auto" w:fill="FFFFFF"/>
          </w:tcPr>
          <w:p w:rsidR="005376E4" w:rsidRDefault="005376E4" w:rsidP="001115B4">
            <w:pPr>
              <w:rPr>
                <w:sz w:val="10"/>
                <w:szCs w:val="10"/>
              </w:rPr>
            </w:pPr>
          </w:p>
        </w:tc>
        <w:tc>
          <w:tcPr>
            <w:tcW w:w="850" w:type="dxa"/>
            <w:tcBorders>
              <w:top w:val="single" w:sz="4" w:space="0" w:color="auto"/>
              <w:left w:val="single" w:sz="4" w:space="0" w:color="auto"/>
              <w:bottom w:val="nil"/>
              <w:right w:val="nil"/>
            </w:tcBorders>
            <w:shd w:val="clear" w:color="auto" w:fill="FFFFFF"/>
          </w:tcPr>
          <w:p w:rsidR="005376E4" w:rsidRDefault="005376E4" w:rsidP="001115B4">
            <w:pPr>
              <w:rPr>
                <w:sz w:val="10"/>
                <w:szCs w:val="10"/>
              </w:rPr>
            </w:pPr>
          </w:p>
        </w:tc>
        <w:tc>
          <w:tcPr>
            <w:tcW w:w="1133" w:type="dxa"/>
            <w:tcBorders>
              <w:top w:val="single" w:sz="4" w:space="0" w:color="auto"/>
              <w:left w:val="single" w:sz="4" w:space="0" w:color="auto"/>
              <w:bottom w:val="nil"/>
              <w:right w:val="nil"/>
            </w:tcBorders>
            <w:shd w:val="clear" w:color="auto" w:fill="FFFFFF"/>
          </w:tcPr>
          <w:p w:rsidR="005376E4" w:rsidRDefault="005376E4" w:rsidP="001115B4">
            <w:pPr>
              <w:rPr>
                <w:sz w:val="10"/>
                <w:szCs w:val="10"/>
              </w:rPr>
            </w:pPr>
          </w:p>
        </w:tc>
        <w:tc>
          <w:tcPr>
            <w:tcW w:w="994" w:type="dxa"/>
            <w:tcBorders>
              <w:top w:val="single" w:sz="4" w:space="0" w:color="auto"/>
              <w:left w:val="single" w:sz="4" w:space="0" w:color="auto"/>
              <w:bottom w:val="nil"/>
              <w:right w:val="nil"/>
            </w:tcBorders>
            <w:shd w:val="clear" w:color="auto" w:fill="FFFFFF"/>
          </w:tcPr>
          <w:p w:rsidR="005376E4" w:rsidRDefault="005376E4" w:rsidP="001115B4">
            <w:pPr>
              <w:rPr>
                <w:sz w:val="10"/>
                <w:szCs w:val="10"/>
              </w:rPr>
            </w:pPr>
          </w:p>
        </w:tc>
        <w:tc>
          <w:tcPr>
            <w:tcW w:w="1277" w:type="dxa"/>
            <w:tcBorders>
              <w:top w:val="single" w:sz="4" w:space="0" w:color="auto"/>
              <w:left w:val="single" w:sz="4" w:space="0" w:color="auto"/>
              <w:bottom w:val="nil"/>
              <w:right w:val="nil"/>
            </w:tcBorders>
            <w:shd w:val="clear" w:color="auto" w:fill="FFFFFF"/>
          </w:tcPr>
          <w:p w:rsidR="005376E4" w:rsidRDefault="005376E4" w:rsidP="001115B4">
            <w:pPr>
              <w:rPr>
                <w:sz w:val="10"/>
                <w:szCs w:val="10"/>
              </w:rPr>
            </w:pPr>
          </w:p>
        </w:tc>
        <w:tc>
          <w:tcPr>
            <w:tcW w:w="1560" w:type="dxa"/>
            <w:tcBorders>
              <w:top w:val="single" w:sz="4" w:space="0" w:color="auto"/>
              <w:left w:val="single" w:sz="4" w:space="0" w:color="auto"/>
              <w:bottom w:val="nil"/>
              <w:right w:val="single" w:sz="4" w:space="0" w:color="auto"/>
            </w:tcBorders>
            <w:shd w:val="clear" w:color="auto" w:fill="FFFFFF"/>
          </w:tcPr>
          <w:p w:rsidR="005376E4" w:rsidRDefault="005376E4" w:rsidP="001115B4">
            <w:pPr>
              <w:rPr>
                <w:sz w:val="10"/>
                <w:szCs w:val="10"/>
              </w:rPr>
            </w:pPr>
          </w:p>
        </w:tc>
      </w:tr>
      <w:tr w:rsidR="005376E4" w:rsidTr="001115B4">
        <w:trPr>
          <w:trHeight w:hRule="exact" w:val="293"/>
          <w:jc w:val="center"/>
        </w:trPr>
        <w:tc>
          <w:tcPr>
            <w:tcW w:w="422" w:type="dxa"/>
            <w:tcBorders>
              <w:top w:val="single" w:sz="4" w:space="0" w:color="auto"/>
              <w:left w:val="single" w:sz="4" w:space="0" w:color="auto"/>
              <w:bottom w:val="single" w:sz="4" w:space="0" w:color="auto"/>
              <w:right w:val="nil"/>
            </w:tcBorders>
            <w:shd w:val="clear" w:color="auto" w:fill="FFFFFF"/>
          </w:tcPr>
          <w:p w:rsidR="005376E4" w:rsidRDefault="005376E4" w:rsidP="001115B4">
            <w:pPr>
              <w:rPr>
                <w:sz w:val="10"/>
                <w:szCs w:val="10"/>
              </w:rPr>
            </w:pPr>
          </w:p>
        </w:tc>
        <w:tc>
          <w:tcPr>
            <w:tcW w:w="850" w:type="dxa"/>
            <w:tcBorders>
              <w:top w:val="single" w:sz="4" w:space="0" w:color="auto"/>
              <w:left w:val="single" w:sz="4" w:space="0" w:color="auto"/>
              <w:bottom w:val="single" w:sz="4" w:space="0" w:color="auto"/>
              <w:right w:val="nil"/>
            </w:tcBorders>
            <w:shd w:val="clear" w:color="auto" w:fill="FFFFFF"/>
          </w:tcPr>
          <w:p w:rsidR="005376E4" w:rsidRDefault="005376E4" w:rsidP="001115B4">
            <w:pPr>
              <w:rPr>
                <w:sz w:val="10"/>
                <w:szCs w:val="10"/>
              </w:rPr>
            </w:pPr>
          </w:p>
        </w:tc>
        <w:tc>
          <w:tcPr>
            <w:tcW w:w="1421" w:type="dxa"/>
            <w:tcBorders>
              <w:top w:val="single" w:sz="4" w:space="0" w:color="auto"/>
              <w:left w:val="single" w:sz="4" w:space="0" w:color="auto"/>
              <w:bottom w:val="single" w:sz="4" w:space="0" w:color="auto"/>
              <w:right w:val="nil"/>
            </w:tcBorders>
            <w:shd w:val="clear" w:color="auto" w:fill="FFFFFF"/>
          </w:tcPr>
          <w:p w:rsidR="005376E4" w:rsidRDefault="005376E4" w:rsidP="001115B4">
            <w:pPr>
              <w:rPr>
                <w:sz w:val="10"/>
                <w:szCs w:val="10"/>
              </w:rPr>
            </w:pPr>
          </w:p>
        </w:tc>
        <w:tc>
          <w:tcPr>
            <w:tcW w:w="1138" w:type="dxa"/>
            <w:tcBorders>
              <w:top w:val="single" w:sz="4" w:space="0" w:color="auto"/>
              <w:left w:val="single" w:sz="4" w:space="0" w:color="auto"/>
              <w:bottom w:val="single" w:sz="4" w:space="0" w:color="auto"/>
              <w:right w:val="nil"/>
            </w:tcBorders>
            <w:shd w:val="clear" w:color="auto" w:fill="FFFFFF"/>
          </w:tcPr>
          <w:p w:rsidR="005376E4" w:rsidRDefault="005376E4" w:rsidP="001115B4">
            <w:pPr>
              <w:rPr>
                <w:sz w:val="10"/>
                <w:szCs w:val="10"/>
              </w:rPr>
            </w:pPr>
          </w:p>
        </w:tc>
        <w:tc>
          <w:tcPr>
            <w:tcW w:w="850" w:type="dxa"/>
            <w:tcBorders>
              <w:top w:val="single" w:sz="4" w:space="0" w:color="auto"/>
              <w:left w:val="single" w:sz="4" w:space="0" w:color="auto"/>
              <w:bottom w:val="single" w:sz="4" w:space="0" w:color="auto"/>
              <w:right w:val="nil"/>
            </w:tcBorders>
            <w:shd w:val="clear" w:color="auto" w:fill="FFFFFF"/>
          </w:tcPr>
          <w:p w:rsidR="005376E4" w:rsidRDefault="005376E4" w:rsidP="001115B4">
            <w:pPr>
              <w:rPr>
                <w:sz w:val="10"/>
                <w:szCs w:val="10"/>
              </w:rPr>
            </w:pPr>
          </w:p>
        </w:tc>
        <w:tc>
          <w:tcPr>
            <w:tcW w:w="1133" w:type="dxa"/>
            <w:tcBorders>
              <w:top w:val="single" w:sz="4" w:space="0" w:color="auto"/>
              <w:left w:val="single" w:sz="4" w:space="0" w:color="auto"/>
              <w:bottom w:val="single" w:sz="4" w:space="0" w:color="auto"/>
              <w:right w:val="nil"/>
            </w:tcBorders>
            <w:shd w:val="clear" w:color="auto" w:fill="FFFFFF"/>
          </w:tcPr>
          <w:p w:rsidR="005376E4" w:rsidRDefault="005376E4" w:rsidP="001115B4">
            <w:pPr>
              <w:rPr>
                <w:sz w:val="10"/>
                <w:szCs w:val="10"/>
              </w:rPr>
            </w:pPr>
          </w:p>
        </w:tc>
        <w:tc>
          <w:tcPr>
            <w:tcW w:w="994" w:type="dxa"/>
            <w:tcBorders>
              <w:top w:val="single" w:sz="4" w:space="0" w:color="auto"/>
              <w:left w:val="single" w:sz="4" w:space="0" w:color="auto"/>
              <w:bottom w:val="single" w:sz="4" w:space="0" w:color="auto"/>
              <w:right w:val="nil"/>
            </w:tcBorders>
            <w:shd w:val="clear" w:color="auto" w:fill="FFFFFF"/>
          </w:tcPr>
          <w:p w:rsidR="005376E4" w:rsidRDefault="005376E4" w:rsidP="001115B4">
            <w:pPr>
              <w:rPr>
                <w:sz w:val="10"/>
                <w:szCs w:val="10"/>
              </w:rPr>
            </w:pPr>
          </w:p>
        </w:tc>
        <w:tc>
          <w:tcPr>
            <w:tcW w:w="1277" w:type="dxa"/>
            <w:tcBorders>
              <w:top w:val="single" w:sz="4" w:space="0" w:color="auto"/>
              <w:left w:val="single" w:sz="4" w:space="0" w:color="auto"/>
              <w:bottom w:val="single" w:sz="4" w:space="0" w:color="auto"/>
              <w:right w:val="nil"/>
            </w:tcBorders>
            <w:shd w:val="clear" w:color="auto" w:fill="FFFFFF"/>
          </w:tcPr>
          <w:p w:rsidR="005376E4" w:rsidRDefault="005376E4" w:rsidP="001115B4">
            <w:pPr>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6E4" w:rsidRDefault="005376E4" w:rsidP="001115B4">
            <w:pPr>
              <w:rPr>
                <w:sz w:val="10"/>
                <w:szCs w:val="10"/>
              </w:rPr>
            </w:pPr>
          </w:p>
        </w:tc>
      </w:tr>
    </w:tbl>
    <w:p w:rsidR="005376E4" w:rsidRDefault="005376E4" w:rsidP="005376E4">
      <w:pPr>
        <w:spacing w:after="819" w:line="1" w:lineRule="exact"/>
      </w:pPr>
    </w:p>
    <w:p w:rsidR="005376E4" w:rsidRDefault="005376E4" w:rsidP="005376E4">
      <w:pPr>
        <w:pStyle w:val="a8"/>
        <w:shd w:val="clear" w:color="auto" w:fill="auto"/>
        <w:spacing w:after="0"/>
        <w:jc w:val="both"/>
      </w:pPr>
      <w:r>
        <w:rPr>
          <w:rStyle w:val="11"/>
          <w:color w:val="000000"/>
        </w:rPr>
        <w:t>К заявлению прикладывается схема планируемого размещения места (площадки) накопления твердых коммунальных отходов (масштаб 1:2 000).</w:t>
      </w:r>
    </w:p>
    <w:p w:rsidR="0062448E" w:rsidRPr="006D415A" w:rsidRDefault="0062448E" w:rsidP="005376E4">
      <w:pPr>
        <w:widowControl w:val="0"/>
        <w:autoSpaceDE w:val="0"/>
        <w:autoSpaceDN w:val="0"/>
        <w:adjustRightInd w:val="0"/>
        <w:jc w:val="center"/>
        <w:rPr>
          <w:rFonts w:ascii="Times New Roman" w:hAnsi="Times New Roman" w:cs="Times New Roman"/>
          <w:sz w:val="24"/>
          <w:szCs w:val="24"/>
        </w:rPr>
      </w:pPr>
    </w:p>
    <w:sectPr w:rsidR="0062448E" w:rsidRPr="006D4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798" w:rsidRDefault="005E7798" w:rsidP="003A53EE">
      <w:pPr>
        <w:spacing w:after="0" w:line="240" w:lineRule="auto"/>
      </w:pPr>
      <w:r>
        <w:separator/>
      </w:r>
    </w:p>
  </w:endnote>
  <w:endnote w:type="continuationSeparator" w:id="0">
    <w:p w:rsidR="005E7798" w:rsidRDefault="005E7798" w:rsidP="003A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798" w:rsidRDefault="005E7798" w:rsidP="003A53EE">
      <w:pPr>
        <w:spacing w:after="0" w:line="240" w:lineRule="auto"/>
      </w:pPr>
      <w:r>
        <w:separator/>
      </w:r>
    </w:p>
  </w:footnote>
  <w:footnote w:type="continuationSeparator" w:id="0">
    <w:p w:rsidR="005E7798" w:rsidRDefault="005E7798" w:rsidP="003A5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DF" w:rsidRDefault="008D27DF">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DF" w:rsidRDefault="008D27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DF" w:rsidRDefault="005376E4">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2687955</wp:posOffset>
              </wp:positionH>
              <wp:positionV relativeFrom="page">
                <wp:posOffset>689610</wp:posOffset>
              </wp:positionV>
              <wp:extent cx="2489200" cy="160655"/>
              <wp:effectExtent l="1905" t="3810" r="0"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7DF" w:rsidRDefault="00CB2710">
                          <w:pPr>
                            <w:pStyle w:val="20"/>
                            <w:rPr>
                              <w:sz w:val="22"/>
                              <w:szCs w:val="22"/>
                            </w:rPr>
                          </w:pPr>
                          <w:r>
                            <w:rPr>
                              <w:rStyle w:val="2"/>
                              <w:i/>
                              <w:iCs/>
                              <w:color w:val="2D2D2D"/>
                              <w:sz w:val="22"/>
                              <w:szCs w:val="22"/>
                            </w:rPr>
                            <w:t>(указать наименование организации, ИП)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11.65pt;margin-top:54.3pt;width:196pt;height:12.6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" filled="f" stroked="f">
              <v:textbox style="mso-fit-shape-to-text:t" inset="0,0,0,0">
                <w:txbxContent>
                  <w:p w:rsidR="00000000" w:rsidRDefault="00CB2710">
                    <w:pPr>
                      <w:pStyle w:val="20"/>
                      <w:rPr>
                        <w:sz w:val="22"/>
                        <w:szCs w:val="22"/>
                      </w:rPr>
                    </w:pPr>
                    <w:r>
                      <w:rPr>
                        <w:rStyle w:val="2"/>
                        <w:i/>
                        <w:iCs/>
                        <w:color w:val="2D2D2D"/>
                        <w:sz w:val="22"/>
                        <w:szCs w:val="22"/>
                      </w:rPr>
                      <w:t>(указать наименование организации, ИП)</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33D127B9"/>
    <w:multiLevelType w:val="multilevel"/>
    <w:tmpl w:val="546879BE"/>
    <w:lvl w:ilvl="0">
      <w:start w:val="1"/>
      <w:numFmt w:val="decimal"/>
      <w:lvlText w:val="%1."/>
      <w:lvlJc w:val="left"/>
      <w:pPr>
        <w:ind w:left="390" w:hanging="39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8" w15:restartNumberingAfterBreak="0">
    <w:nsid w:val="4E2114B9"/>
    <w:multiLevelType w:val="hybridMultilevel"/>
    <w:tmpl w:val="5F06FD02"/>
    <w:lvl w:ilvl="0" w:tplc="8D9ACEF6">
      <w:start w:val="3"/>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 w15:restartNumberingAfterBreak="0">
    <w:nsid w:val="5C044BF3"/>
    <w:multiLevelType w:val="hybridMultilevel"/>
    <w:tmpl w:val="06CE6E18"/>
    <w:lvl w:ilvl="0" w:tplc="C7D8606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77"/>
    <w:rsid w:val="00081A1C"/>
    <w:rsid w:val="000A6A70"/>
    <w:rsid w:val="000F4B86"/>
    <w:rsid w:val="001B4745"/>
    <w:rsid w:val="002131DE"/>
    <w:rsid w:val="00312D48"/>
    <w:rsid w:val="003A53EE"/>
    <w:rsid w:val="003E0BC7"/>
    <w:rsid w:val="00490AA2"/>
    <w:rsid w:val="005376E4"/>
    <w:rsid w:val="005C1AA7"/>
    <w:rsid w:val="005E7798"/>
    <w:rsid w:val="00623F7B"/>
    <w:rsid w:val="0062448E"/>
    <w:rsid w:val="00627643"/>
    <w:rsid w:val="006D415A"/>
    <w:rsid w:val="00722103"/>
    <w:rsid w:val="00764F56"/>
    <w:rsid w:val="007B2721"/>
    <w:rsid w:val="007E3CE2"/>
    <w:rsid w:val="00875D8A"/>
    <w:rsid w:val="008D0C31"/>
    <w:rsid w:val="008D27DF"/>
    <w:rsid w:val="008E15BA"/>
    <w:rsid w:val="009D1C77"/>
    <w:rsid w:val="009F73AD"/>
    <w:rsid w:val="00A67F15"/>
    <w:rsid w:val="00AD745A"/>
    <w:rsid w:val="00AE718C"/>
    <w:rsid w:val="00B15E4B"/>
    <w:rsid w:val="00CB2710"/>
    <w:rsid w:val="00CD1E4F"/>
    <w:rsid w:val="00E31350"/>
    <w:rsid w:val="00E566A8"/>
    <w:rsid w:val="00EC5AC2"/>
    <w:rsid w:val="00FF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926E"/>
  <w15:docId w15:val="{A64545B0-41B8-4A56-BC0A-E4865C52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131DE"/>
    <w:rPr>
      <w:rFonts w:ascii="Cambria" w:eastAsia="Times New Roman" w:hAnsi="Cambria" w:cs="Times New Roman"/>
      <w:b/>
      <w:bCs/>
      <w:kern w:val="32"/>
      <w:sz w:val="32"/>
      <w:szCs w:val="32"/>
      <w:lang w:eastAsia="ru-RU"/>
    </w:rPr>
  </w:style>
  <w:style w:type="paragraph" w:styleId="a3">
    <w:name w:val="No Spacing"/>
    <w:link w:val="a4"/>
    <w:uiPriority w:val="1"/>
    <w:qFormat/>
    <w:rsid w:val="002131D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2131DE"/>
    <w:rPr>
      <w:rFonts w:ascii="Calibri" w:eastAsia="Times New Roman" w:hAnsi="Calibri" w:cs="Times New Roman"/>
      <w:lang w:eastAsia="ru-RU"/>
    </w:rPr>
  </w:style>
  <w:style w:type="table" w:styleId="a5">
    <w:name w:val="Table Grid"/>
    <w:basedOn w:val="a1"/>
    <w:uiPriority w:val="59"/>
    <w:rsid w:val="0021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B47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45"/>
    <w:rPr>
      <w:rFonts w:ascii="Segoe UI" w:hAnsi="Segoe UI" w:cs="Segoe UI"/>
      <w:sz w:val="18"/>
      <w:szCs w:val="18"/>
    </w:rPr>
  </w:style>
  <w:style w:type="character" w:customStyle="1" w:styleId="11">
    <w:name w:val="Основной текст Знак1"/>
    <w:basedOn w:val="a0"/>
    <w:link w:val="a8"/>
    <w:uiPriority w:val="99"/>
    <w:rsid w:val="005376E4"/>
    <w:rPr>
      <w:rFonts w:ascii="Times New Roman" w:hAnsi="Times New Roman" w:cs="Times New Roman"/>
      <w:shd w:val="clear" w:color="auto" w:fill="FFFFFF"/>
    </w:rPr>
  </w:style>
  <w:style w:type="character" w:customStyle="1" w:styleId="2">
    <w:name w:val="Колонтитул (2)_"/>
    <w:basedOn w:val="a0"/>
    <w:link w:val="20"/>
    <w:uiPriority w:val="99"/>
    <w:rsid w:val="005376E4"/>
    <w:rPr>
      <w:rFonts w:ascii="Times New Roman" w:hAnsi="Times New Roman" w:cs="Times New Roman"/>
      <w:sz w:val="20"/>
      <w:szCs w:val="20"/>
    </w:rPr>
  </w:style>
  <w:style w:type="character" w:customStyle="1" w:styleId="12">
    <w:name w:val="Заголовок №1_"/>
    <w:basedOn w:val="a0"/>
    <w:link w:val="13"/>
    <w:uiPriority w:val="99"/>
    <w:rsid w:val="005376E4"/>
    <w:rPr>
      <w:rFonts w:ascii="Times New Roman" w:hAnsi="Times New Roman" w:cs="Times New Roman"/>
      <w:b/>
      <w:bCs/>
      <w:shd w:val="clear" w:color="auto" w:fill="FFFFFF"/>
    </w:rPr>
  </w:style>
  <w:style w:type="character" w:customStyle="1" w:styleId="21">
    <w:name w:val="Основной текст (2)_"/>
    <w:basedOn w:val="a0"/>
    <w:link w:val="22"/>
    <w:uiPriority w:val="99"/>
    <w:rsid w:val="005376E4"/>
    <w:rPr>
      <w:rFonts w:ascii="Times New Roman" w:hAnsi="Times New Roman" w:cs="Times New Roman"/>
      <w:sz w:val="28"/>
      <w:szCs w:val="28"/>
      <w:shd w:val="clear" w:color="auto" w:fill="FFFFFF"/>
    </w:rPr>
  </w:style>
  <w:style w:type="character" w:customStyle="1" w:styleId="a9">
    <w:name w:val="Подпись к таблице_"/>
    <w:basedOn w:val="a0"/>
    <w:link w:val="aa"/>
    <w:uiPriority w:val="99"/>
    <w:rsid w:val="005376E4"/>
    <w:rPr>
      <w:rFonts w:ascii="Times New Roman" w:hAnsi="Times New Roman" w:cs="Times New Roman"/>
      <w:shd w:val="clear" w:color="auto" w:fill="FFFFFF"/>
    </w:rPr>
  </w:style>
  <w:style w:type="character" w:customStyle="1" w:styleId="ab">
    <w:name w:val="Другое_"/>
    <w:basedOn w:val="a0"/>
    <w:link w:val="ac"/>
    <w:uiPriority w:val="99"/>
    <w:rsid w:val="005376E4"/>
    <w:rPr>
      <w:rFonts w:ascii="Times New Roman" w:hAnsi="Times New Roman" w:cs="Times New Roman"/>
      <w:shd w:val="clear" w:color="auto" w:fill="FFFFFF"/>
    </w:rPr>
  </w:style>
  <w:style w:type="paragraph" w:styleId="a8">
    <w:name w:val="Body Text"/>
    <w:basedOn w:val="a"/>
    <w:link w:val="11"/>
    <w:uiPriority w:val="99"/>
    <w:rsid w:val="005376E4"/>
    <w:pPr>
      <w:widowControl w:val="0"/>
      <w:shd w:val="clear" w:color="auto" w:fill="FFFFFF"/>
      <w:spacing w:after="260" w:line="240" w:lineRule="auto"/>
    </w:pPr>
    <w:rPr>
      <w:rFonts w:ascii="Times New Roman" w:hAnsi="Times New Roman" w:cs="Times New Roman"/>
    </w:rPr>
  </w:style>
  <w:style w:type="character" w:customStyle="1" w:styleId="ad">
    <w:name w:val="Основной текст Знак"/>
    <w:basedOn w:val="a0"/>
    <w:uiPriority w:val="99"/>
    <w:semiHidden/>
    <w:rsid w:val="005376E4"/>
  </w:style>
  <w:style w:type="paragraph" w:customStyle="1" w:styleId="20">
    <w:name w:val="Колонтитул (2)"/>
    <w:basedOn w:val="a"/>
    <w:link w:val="2"/>
    <w:uiPriority w:val="99"/>
    <w:rsid w:val="005376E4"/>
    <w:pPr>
      <w:widowControl w:val="0"/>
      <w:spacing w:after="0" w:line="240" w:lineRule="auto"/>
    </w:pPr>
    <w:rPr>
      <w:rFonts w:ascii="Times New Roman" w:hAnsi="Times New Roman" w:cs="Times New Roman"/>
      <w:sz w:val="20"/>
      <w:szCs w:val="20"/>
    </w:rPr>
  </w:style>
  <w:style w:type="paragraph" w:customStyle="1" w:styleId="13">
    <w:name w:val="Заголовок №1"/>
    <w:basedOn w:val="a"/>
    <w:link w:val="12"/>
    <w:uiPriority w:val="99"/>
    <w:rsid w:val="005376E4"/>
    <w:pPr>
      <w:widowControl w:val="0"/>
      <w:shd w:val="clear" w:color="auto" w:fill="FFFFFF"/>
      <w:spacing w:after="260" w:line="240" w:lineRule="auto"/>
      <w:outlineLvl w:val="0"/>
    </w:pPr>
    <w:rPr>
      <w:rFonts w:ascii="Times New Roman" w:hAnsi="Times New Roman" w:cs="Times New Roman"/>
      <w:b/>
      <w:bCs/>
    </w:rPr>
  </w:style>
  <w:style w:type="paragraph" w:customStyle="1" w:styleId="22">
    <w:name w:val="Основной текст (2)"/>
    <w:basedOn w:val="a"/>
    <w:link w:val="21"/>
    <w:uiPriority w:val="99"/>
    <w:rsid w:val="005376E4"/>
    <w:pPr>
      <w:widowControl w:val="0"/>
      <w:shd w:val="clear" w:color="auto" w:fill="FFFFFF"/>
      <w:spacing w:after="260" w:line="240" w:lineRule="auto"/>
      <w:ind w:firstLine="720"/>
    </w:pPr>
    <w:rPr>
      <w:rFonts w:ascii="Times New Roman" w:hAnsi="Times New Roman" w:cs="Times New Roman"/>
      <w:sz w:val="28"/>
      <w:szCs w:val="28"/>
    </w:rPr>
  </w:style>
  <w:style w:type="paragraph" w:customStyle="1" w:styleId="aa">
    <w:name w:val="Подпись к таблице"/>
    <w:basedOn w:val="a"/>
    <w:link w:val="a9"/>
    <w:uiPriority w:val="99"/>
    <w:rsid w:val="005376E4"/>
    <w:pPr>
      <w:widowControl w:val="0"/>
      <w:shd w:val="clear" w:color="auto" w:fill="FFFFFF"/>
      <w:spacing w:after="0" w:line="240" w:lineRule="auto"/>
    </w:pPr>
    <w:rPr>
      <w:rFonts w:ascii="Times New Roman" w:hAnsi="Times New Roman" w:cs="Times New Roman"/>
    </w:rPr>
  </w:style>
  <w:style w:type="paragraph" w:customStyle="1" w:styleId="ac">
    <w:name w:val="Другое"/>
    <w:basedOn w:val="a"/>
    <w:link w:val="ab"/>
    <w:uiPriority w:val="99"/>
    <w:rsid w:val="005376E4"/>
    <w:pPr>
      <w:widowControl w:val="0"/>
      <w:shd w:val="clear" w:color="auto" w:fill="FFFFFF"/>
      <w:spacing w:after="260" w:line="240" w:lineRule="auto"/>
    </w:pPr>
    <w:rPr>
      <w:rFonts w:ascii="Times New Roman" w:hAnsi="Times New Roman" w:cs="Times New Roman"/>
    </w:rPr>
  </w:style>
  <w:style w:type="paragraph" w:styleId="ae">
    <w:name w:val="header"/>
    <w:basedOn w:val="a"/>
    <w:link w:val="af"/>
    <w:uiPriority w:val="99"/>
    <w:unhideWhenUsed/>
    <w:rsid w:val="003A53E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A53EE"/>
  </w:style>
  <w:style w:type="paragraph" w:styleId="af0">
    <w:name w:val="footer"/>
    <w:basedOn w:val="a"/>
    <w:link w:val="af1"/>
    <w:uiPriority w:val="99"/>
    <w:unhideWhenUsed/>
    <w:rsid w:val="003A53E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A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4408</Words>
  <Characters>25128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2</cp:revision>
  <cp:lastPrinted>2023-12-14T07:48:00Z</cp:lastPrinted>
  <dcterms:created xsi:type="dcterms:W3CDTF">2024-01-19T09:53:00Z</dcterms:created>
  <dcterms:modified xsi:type="dcterms:W3CDTF">2024-01-19T09:53:00Z</dcterms:modified>
</cp:coreProperties>
</file>